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14B72" w14:textId="77777777" w:rsidR="001D355B" w:rsidRDefault="0051094E" w:rsidP="00B27400">
      <w:pPr>
        <w:outlineLvl w:val="0"/>
        <w:rPr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</w:t>
      </w:r>
      <w:r w:rsidR="001D355B">
        <w:rPr>
          <w:rFonts w:ascii="Times New Roman" w:hAnsi="Times New Roman"/>
          <w:b/>
          <w:sz w:val="32"/>
          <w:szCs w:val="28"/>
        </w:rPr>
        <w:t xml:space="preserve">Муниципальное Бюджетное Общеобразовательное Учреждение </w:t>
      </w:r>
      <w:r w:rsidR="005E0AFB">
        <w:rPr>
          <w:rFonts w:ascii="Times New Roman" w:hAnsi="Times New Roman"/>
          <w:b/>
          <w:sz w:val="32"/>
          <w:szCs w:val="28"/>
        </w:rPr>
        <w:t>«</w:t>
      </w:r>
      <w:r w:rsidR="001D355B">
        <w:rPr>
          <w:rFonts w:ascii="Times New Roman" w:hAnsi="Times New Roman"/>
          <w:b/>
          <w:sz w:val="32"/>
          <w:szCs w:val="28"/>
        </w:rPr>
        <w:t>Никол</w:t>
      </w:r>
      <w:r w:rsidR="005E0AFB">
        <w:rPr>
          <w:rFonts w:ascii="Times New Roman" w:hAnsi="Times New Roman"/>
          <w:b/>
          <w:sz w:val="32"/>
          <w:szCs w:val="28"/>
        </w:rPr>
        <w:t xml:space="preserve">аевская средняя  </w:t>
      </w:r>
      <w:r w:rsidR="001D355B">
        <w:rPr>
          <w:rFonts w:ascii="Times New Roman" w:hAnsi="Times New Roman"/>
          <w:b/>
          <w:sz w:val="32"/>
          <w:szCs w:val="28"/>
        </w:rPr>
        <w:t>школа</w:t>
      </w:r>
      <w:r w:rsidR="005E0AFB">
        <w:rPr>
          <w:rFonts w:ascii="Times New Roman" w:hAnsi="Times New Roman"/>
          <w:b/>
          <w:sz w:val="32"/>
          <w:szCs w:val="28"/>
        </w:rPr>
        <w:t>»</w:t>
      </w:r>
    </w:p>
    <w:p w14:paraId="71C81FB7" w14:textId="77777777" w:rsidR="001D355B" w:rsidRDefault="0051094E" w:rsidP="005109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1D355B">
        <w:rPr>
          <w:rFonts w:ascii="Times New Roman" w:hAnsi="Times New Roman"/>
        </w:rPr>
        <w:t xml:space="preserve">СОГЛАСОВАНО                                                             </w:t>
      </w:r>
      <w:r w:rsidR="005E0AFB">
        <w:rPr>
          <w:rFonts w:ascii="Times New Roman" w:hAnsi="Times New Roman"/>
        </w:rPr>
        <w:t xml:space="preserve">            </w:t>
      </w:r>
      <w:r w:rsidR="001D355B">
        <w:rPr>
          <w:rFonts w:ascii="Times New Roman" w:hAnsi="Times New Roman"/>
        </w:rPr>
        <w:t xml:space="preserve"> </w:t>
      </w:r>
      <w:r w:rsidR="00DD59F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</w:t>
      </w:r>
      <w:r w:rsidR="00DD59F5">
        <w:rPr>
          <w:rFonts w:ascii="Times New Roman" w:hAnsi="Times New Roman"/>
        </w:rPr>
        <w:t xml:space="preserve">  </w:t>
      </w:r>
      <w:r w:rsidR="001D355B">
        <w:rPr>
          <w:rFonts w:ascii="Times New Roman" w:hAnsi="Times New Roman"/>
        </w:rPr>
        <w:t>УТВЕРЖДАЮ</w:t>
      </w:r>
    </w:p>
    <w:p w14:paraId="25759E60" w14:textId="77777777" w:rsidR="001D355B" w:rsidRPr="00F47EA7" w:rsidRDefault="0051094E" w:rsidP="005109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1D355B" w:rsidRPr="00F47EA7">
        <w:rPr>
          <w:rFonts w:ascii="Times New Roman" w:hAnsi="Times New Roman"/>
        </w:rPr>
        <w:t xml:space="preserve">Заместитель директора по УВР                                     </w:t>
      </w:r>
      <w:r w:rsidR="005E0AFB" w:rsidRPr="00F47EA7">
        <w:rPr>
          <w:rFonts w:ascii="Times New Roman" w:hAnsi="Times New Roman"/>
        </w:rPr>
        <w:t xml:space="preserve">            </w:t>
      </w:r>
      <w:r w:rsidR="001D355B" w:rsidRPr="00F47EA7">
        <w:rPr>
          <w:rFonts w:ascii="Times New Roman" w:hAnsi="Times New Roman"/>
        </w:rPr>
        <w:t xml:space="preserve"> </w:t>
      </w:r>
      <w:r w:rsidR="00DD59F5" w:rsidRPr="00F47EA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</w:t>
      </w:r>
      <w:r w:rsidR="00DD59F5" w:rsidRPr="00F47EA7">
        <w:rPr>
          <w:rFonts w:ascii="Times New Roman" w:hAnsi="Times New Roman"/>
        </w:rPr>
        <w:t xml:space="preserve">  </w:t>
      </w:r>
      <w:r w:rsidR="001D355B" w:rsidRPr="00F47EA7">
        <w:rPr>
          <w:rFonts w:ascii="Times New Roman" w:hAnsi="Times New Roman"/>
        </w:rPr>
        <w:t>Директор</w:t>
      </w:r>
    </w:p>
    <w:p w14:paraId="2C499C1F" w14:textId="77777777" w:rsidR="001D355B" w:rsidRPr="00F47EA7" w:rsidRDefault="0051094E" w:rsidP="005109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1D355B" w:rsidRPr="00F47EA7">
        <w:rPr>
          <w:rFonts w:ascii="Times New Roman" w:hAnsi="Times New Roman"/>
        </w:rPr>
        <w:t xml:space="preserve">МБОУ Николаевская СШ                                               </w:t>
      </w:r>
      <w:r w:rsidR="005E0AFB" w:rsidRPr="00F47EA7">
        <w:rPr>
          <w:rFonts w:ascii="Times New Roman" w:hAnsi="Times New Roman"/>
        </w:rPr>
        <w:t xml:space="preserve">          </w:t>
      </w:r>
      <w:r w:rsidR="00DD59F5" w:rsidRPr="00F47EA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</w:t>
      </w:r>
      <w:r w:rsidR="005E0AFB" w:rsidRPr="00F47EA7">
        <w:rPr>
          <w:rFonts w:ascii="Times New Roman" w:hAnsi="Times New Roman"/>
        </w:rPr>
        <w:t xml:space="preserve">  </w:t>
      </w:r>
      <w:r w:rsidR="001D355B" w:rsidRPr="00F47EA7">
        <w:rPr>
          <w:rFonts w:ascii="Times New Roman" w:hAnsi="Times New Roman"/>
        </w:rPr>
        <w:t xml:space="preserve"> МБОУ Николаевская СШ</w:t>
      </w:r>
    </w:p>
    <w:p w14:paraId="1EF72389" w14:textId="77777777" w:rsidR="001D355B" w:rsidRPr="00F47EA7" w:rsidRDefault="0051094E" w:rsidP="005109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1D355B" w:rsidRPr="00F47EA7">
        <w:rPr>
          <w:rFonts w:ascii="Times New Roman" w:hAnsi="Times New Roman"/>
        </w:rPr>
        <w:t xml:space="preserve">______________ ( </w:t>
      </w:r>
      <w:proofErr w:type="spellStart"/>
      <w:r w:rsidR="001D355B" w:rsidRPr="00F47EA7">
        <w:rPr>
          <w:rFonts w:ascii="Times New Roman" w:hAnsi="Times New Roman"/>
        </w:rPr>
        <w:t>Т.В.Ревенок</w:t>
      </w:r>
      <w:proofErr w:type="spellEnd"/>
      <w:r w:rsidR="001D355B" w:rsidRPr="00F47EA7">
        <w:rPr>
          <w:rFonts w:ascii="Times New Roman" w:hAnsi="Times New Roman"/>
        </w:rPr>
        <w:t xml:space="preserve">)                                    </w:t>
      </w:r>
      <w:r w:rsidR="005E0AFB" w:rsidRPr="00F47EA7">
        <w:rPr>
          <w:rFonts w:ascii="Times New Roman" w:hAnsi="Times New Roman"/>
        </w:rPr>
        <w:t xml:space="preserve">         </w:t>
      </w:r>
      <w:r w:rsidR="00DD59F5" w:rsidRPr="00F47EA7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           </w:t>
      </w:r>
      <w:r w:rsidR="00DD59F5" w:rsidRPr="00F47EA7">
        <w:rPr>
          <w:rFonts w:ascii="Times New Roman" w:hAnsi="Times New Roman"/>
        </w:rPr>
        <w:t xml:space="preserve"> ______________</w:t>
      </w:r>
      <w:r w:rsidR="001D355B" w:rsidRPr="00F47EA7">
        <w:rPr>
          <w:rFonts w:ascii="Times New Roman" w:hAnsi="Times New Roman"/>
        </w:rPr>
        <w:t>(</w:t>
      </w:r>
      <w:proofErr w:type="spellStart"/>
      <w:r w:rsidR="00B27400">
        <w:rPr>
          <w:rFonts w:ascii="Times New Roman" w:hAnsi="Times New Roman"/>
        </w:rPr>
        <w:t>О.В.Муравьева</w:t>
      </w:r>
      <w:proofErr w:type="spellEnd"/>
      <w:r w:rsidR="001D355B" w:rsidRPr="00F47EA7">
        <w:rPr>
          <w:rFonts w:ascii="Times New Roman" w:hAnsi="Times New Roman"/>
        </w:rPr>
        <w:t>)</w:t>
      </w:r>
    </w:p>
    <w:p w14:paraId="0A1B032F" w14:textId="77777777" w:rsidR="001D355B" w:rsidRPr="00F47EA7" w:rsidRDefault="001D355B" w:rsidP="0051094E">
      <w:pPr>
        <w:jc w:val="center"/>
        <w:rPr>
          <w:rFonts w:ascii="Times New Roman" w:hAnsi="Times New Roman"/>
        </w:rPr>
      </w:pPr>
    </w:p>
    <w:p w14:paraId="4955CF55" w14:textId="77777777" w:rsidR="001D355B" w:rsidRDefault="001D355B" w:rsidP="0051094E">
      <w:pPr>
        <w:jc w:val="center"/>
        <w:rPr>
          <w:rFonts w:ascii="Times New Roman" w:hAnsi="Times New Roman"/>
        </w:rPr>
      </w:pPr>
    </w:p>
    <w:p w14:paraId="7BFFBEA0" w14:textId="77777777" w:rsidR="001D355B" w:rsidRDefault="001D355B" w:rsidP="0051094E">
      <w:pPr>
        <w:jc w:val="center"/>
        <w:rPr>
          <w:rFonts w:ascii="Times New Roman" w:hAnsi="Times New Roman"/>
        </w:rPr>
      </w:pPr>
    </w:p>
    <w:p w14:paraId="1D40FCA9" w14:textId="77777777" w:rsidR="001D355B" w:rsidRPr="0051094E" w:rsidRDefault="001D355B" w:rsidP="00B27400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61298EAC" w14:textId="77777777" w:rsidR="001D355B" w:rsidRPr="0051094E" w:rsidRDefault="00D660ED" w:rsidP="005109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  физической культуре 11</w:t>
      </w:r>
      <w:r w:rsidR="004432CC">
        <w:rPr>
          <w:rFonts w:ascii="Times New Roman" w:hAnsi="Times New Roman"/>
          <w:sz w:val="32"/>
          <w:szCs w:val="32"/>
        </w:rPr>
        <w:t xml:space="preserve"> </w:t>
      </w:r>
      <w:r w:rsidR="001D355B">
        <w:rPr>
          <w:rFonts w:ascii="Times New Roman" w:hAnsi="Times New Roman"/>
          <w:sz w:val="32"/>
          <w:szCs w:val="32"/>
        </w:rPr>
        <w:t>класс</w:t>
      </w:r>
    </w:p>
    <w:p w14:paraId="12534DEE" w14:textId="77777777" w:rsidR="00B27400" w:rsidRDefault="00B27400" w:rsidP="0051094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учитель </w:t>
      </w:r>
    </w:p>
    <w:p w14:paraId="20E15717" w14:textId="77777777" w:rsidR="001D355B" w:rsidRDefault="00B27400" w:rsidP="0051094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36"/>
          <w:szCs w:val="36"/>
        </w:rPr>
        <w:t>Хачикян</w:t>
      </w:r>
      <w:proofErr w:type="spellEnd"/>
      <w:r>
        <w:rPr>
          <w:rFonts w:ascii="Times New Roman" w:hAnsi="Times New Roman"/>
          <w:sz w:val="36"/>
          <w:szCs w:val="36"/>
        </w:rPr>
        <w:t xml:space="preserve"> Александр </w:t>
      </w:r>
      <w:proofErr w:type="spellStart"/>
      <w:r>
        <w:rPr>
          <w:rFonts w:ascii="Times New Roman" w:hAnsi="Times New Roman"/>
          <w:sz w:val="36"/>
          <w:szCs w:val="36"/>
        </w:rPr>
        <w:t>Жирайрович</w:t>
      </w:r>
      <w:proofErr w:type="spellEnd"/>
    </w:p>
    <w:p w14:paraId="7FD6C699" w14:textId="77777777" w:rsidR="001D355B" w:rsidRDefault="001D355B" w:rsidP="0051094E">
      <w:pPr>
        <w:jc w:val="center"/>
        <w:rPr>
          <w:rFonts w:ascii="Times New Roman" w:hAnsi="Times New Roman"/>
          <w:sz w:val="28"/>
          <w:szCs w:val="28"/>
        </w:rPr>
      </w:pPr>
    </w:p>
    <w:p w14:paraId="6D8DD317" w14:textId="77777777" w:rsidR="001D355B" w:rsidRDefault="001D355B" w:rsidP="0051094E">
      <w:pPr>
        <w:jc w:val="center"/>
        <w:rPr>
          <w:rFonts w:ascii="Times New Roman" w:hAnsi="Times New Roman"/>
          <w:sz w:val="28"/>
          <w:szCs w:val="28"/>
        </w:rPr>
      </w:pPr>
    </w:p>
    <w:p w14:paraId="74E80EC4" w14:textId="77777777" w:rsidR="001D355B" w:rsidRDefault="001D355B" w:rsidP="0051094E">
      <w:pPr>
        <w:jc w:val="center"/>
        <w:rPr>
          <w:rFonts w:ascii="Times New Roman" w:hAnsi="Times New Roman"/>
          <w:sz w:val="28"/>
          <w:szCs w:val="28"/>
        </w:rPr>
      </w:pPr>
    </w:p>
    <w:p w14:paraId="058B6753" w14:textId="77777777" w:rsidR="0051094E" w:rsidRDefault="0051094E" w:rsidP="005109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с. Николаевка</w:t>
      </w:r>
    </w:p>
    <w:p w14:paraId="500780D7" w14:textId="77777777" w:rsidR="0051094E" w:rsidRDefault="0051094E" w:rsidP="00510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B27400">
        <w:rPr>
          <w:rFonts w:ascii="Times New Roman" w:hAnsi="Times New Roman"/>
          <w:b/>
          <w:sz w:val="28"/>
          <w:szCs w:val="28"/>
        </w:rPr>
        <w:t xml:space="preserve">                            2018 - 2019</w:t>
      </w:r>
      <w:r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14:paraId="4AE69FF5" w14:textId="77777777" w:rsidR="009A040A" w:rsidRDefault="009A040A" w:rsidP="00445EA1">
      <w:pPr>
        <w:shd w:val="clear" w:color="auto" w:fill="FFFFFF"/>
        <w:rPr>
          <w:rFonts w:ascii="Georgia" w:hAnsi="Georgia"/>
          <w:b/>
          <w:sz w:val="24"/>
          <w:szCs w:val="24"/>
        </w:rPr>
        <w:sectPr w:rsidR="009A040A" w:rsidSect="0051094E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tbl>
      <w:tblPr>
        <w:tblW w:w="1499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99"/>
        <w:gridCol w:w="11995"/>
      </w:tblGrid>
      <w:tr w:rsidR="00BD79A4" w:rsidRPr="00DD59F5" w14:paraId="0F2DA9B4" w14:textId="77777777" w:rsidTr="00445EA1">
        <w:trPr>
          <w:trHeight w:val="89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34A68" w14:textId="77777777" w:rsidR="00BD79A4" w:rsidRPr="0051094E" w:rsidRDefault="00BD79A4" w:rsidP="0066165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14:paraId="099A2770" w14:textId="77777777" w:rsidR="00BD79A4" w:rsidRPr="0051094E" w:rsidRDefault="00BD79A4" w:rsidP="00661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14:paraId="79E7BB3E" w14:textId="77777777" w:rsidR="00BD79A4" w:rsidRPr="0051094E" w:rsidRDefault="00BD79A4" w:rsidP="0066165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72545" w14:textId="77777777" w:rsidR="00BD79A4" w:rsidRPr="0051094E" w:rsidRDefault="00BD79A4" w:rsidP="00C07CD0">
            <w:pPr>
              <w:shd w:val="clear" w:color="auto" w:fill="FFFFFF"/>
              <w:suppressAutoHyphens/>
              <w:ind w:left="80" w:right="7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D79A4" w:rsidRPr="00DD59F5" w14:paraId="49BF4596" w14:textId="77777777" w:rsidTr="005976C4">
        <w:trPr>
          <w:trHeight w:val="84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40580" w14:textId="77777777" w:rsidR="00BD79A4" w:rsidRPr="0051094E" w:rsidRDefault="00BD79A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F8AA" w14:textId="77777777" w:rsidR="0066165B" w:rsidRPr="0066165B" w:rsidRDefault="0066165B" w:rsidP="007C33EA">
            <w:pPr>
              <w:tabs>
                <w:tab w:val="left" w:pos="142"/>
              </w:tabs>
              <w:ind w:left="397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 для  11-х классов разработана в соответствии:</w:t>
            </w:r>
          </w:p>
          <w:p w14:paraId="71C73A37" w14:textId="77777777" w:rsidR="007C33EA" w:rsidRPr="00126D7C" w:rsidRDefault="007C33EA" w:rsidP="00126D7C">
            <w:pPr>
              <w:pStyle w:val="a3"/>
              <w:numPr>
                <w:ilvl w:val="0"/>
                <w:numId w:val="30"/>
              </w:numPr>
              <w:spacing w:after="0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D7C">
              <w:rPr>
                <w:rFonts w:ascii="Times New Roman" w:hAnsi="Times New Roman"/>
                <w:sz w:val="24"/>
                <w:szCs w:val="24"/>
              </w:rPr>
              <w:t>с рекомендациями Примерной</w:t>
            </w:r>
            <w:r w:rsidRPr="00126D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6D7C">
              <w:rPr>
                <w:rFonts w:ascii="Times New Roman" w:hAnsi="Times New Roman"/>
                <w:sz w:val="24"/>
                <w:szCs w:val="24"/>
              </w:rPr>
              <w:t xml:space="preserve">программы по физической культуре (Примерная программа по </w:t>
            </w:r>
            <w:r w:rsidR="00126D7C" w:rsidRPr="00126D7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D7C">
              <w:rPr>
                <w:rFonts w:ascii="Times New Roman" w:hAnsi="Times New Roman"/>
                <w:sz w:val="24"/>
                <w:szCs w:val="24"/>
              </w:rPr>
              <w:t>физической культуре. 1–11классы. - М.: Просвещение, 2011 год)</w:t>
            </w:r>
            <w:r w:rsidRPr="00126D7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311537C" w14:textId="77777777" w:rsidR="007C33EA" w:rsidRPr="004B5D0A" w:rsidRDefault="007C33EA" w:rsidP="00126D7C">
            <w:pPr>
              <w:numPr>
                <w:ilvl w:val="0"/>
                <w:numId w:val="30"/>
              </w:numPr>
              <w:suppressAutoHyphens/>
              <w:spacing w:after="0"/>
              <w:ind w:right="113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с авторской </w:t>
            </w:r>
            <w:r w:rsidRPr="004B5D0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«Комплексной программой </w:t>
            </w:r>
            <w:r w:rsidRPr="004B5D0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физического воспитания учащихся 1–11 классов» (В. И. Лях, А. А. </w:t>
            </w:r>
            <w:proofErr w:type="spellStart"/>
            <w:r w:rsidRPr="004B5D0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Зданевич</w:t>
            </w:r>
            <w:proofErr w:type="spellEnd"/>
            <w:r w:rsidRPr="004B5D0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 - М.: Просвещение, 2010).</w:t>
            </w:r>
          </w:p>
          <w:p w14:paraId="4ABC6721" w14:textId="77777777" w:rsidR="007C33EA" w:rsidRPr="00126D7C" w:rsidRDefault="007C33EA" w:rsidP="00126D7C">
            <w:pPr>
              <w:pStyle w:val="a3"/>
              <w:numPr>
                <w:ilvl w:val="0"/>
                <w:numId w:val="30"/>
              </w:numPr>
              <w:ind w:right="113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26D7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Рабочая программа составлена с учетом следующих нормативных документов:</w:t>
            </w:r>
          </w:p>
          <w:p w14:paraId="38CD47D7" w14:textId="77777777" w:rsidR="007C33EA" w:rsidRPr="004B5D0A" w:rsidRDefault="007C33EA" w:rsidP="00126D7C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autoSpaceDE w:val="0"/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26.12.2012 г. №273-ФЗ «Об образовании в Российской Федерации»;</w:t>
            </w:r>
          </w:p>
          <w:p w14:paraId="3649CE56" w14:textId="77777777" w:rsidR="007C33EA" w:rsidRPr="004B5D0A" w:rsidRDefault="007C33EA" w:rsidP="00126D7C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autoSpaceDE w:val="0"/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25.12.2012 №257-ФЗ «О физической культуре и спорте в Российской Федерации»;</w:t>
            </w:r>
          </w:p>
          <w:p w14:paraId="487D7ACE" w14:textId="77777777" w:rsidR="007C33EA" w:rsidRPr="004B5D0A" w:rsidRDefault="007C33EA" w:rsidP="00126D7C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autoSpaceDE w:val="0"/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Распоряжения правительства РФ от. 07.08.2009г. № 1101-р. «Стратегия развития физической культуры и спорта на период до 2020 г.»;</w:t>
            </w:r>
          </w:p>
          <w:p w14:paraId="10DD0835" w14:textId="77777777" w:rsidR="007C33EA" w:rsidRPr="004B5D0A" w:rsidRDefault="007C33EA" w:rsidP="00126D7C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autoSpaceDE w:val="0"/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proofErr w:type="spellStart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 РФ от 29.03.2010г. № 06-499 «О продукции мониторинга физического развития обучающихся»;</w:t>
            </w:r>
          </w:p>
          <w:p w14:paraId="0A9084CA" w14:textId="77777777" w:rsidR="004B5D0A" w:rsidRDefault="004B5D0A" w:rsidP="0012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430150" w14:textId="77777777" w:rsidR="007C33EA" w:rsidRPr="004B5D0A" w:rsidRDefault="007C33EA" w:rsidP="007C33EA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учебно-методического и материально-технического обеспечения образовательного процесса по физической культуре</w:t>
            </w:r>
          </w:p>
          <w:p w14:paraId="56964249" w14:textId="77777777" w:rsidR="007C33EA" w:rsidRPr="004B5D0A" w:rsidRDefault="007C33EA" w:rsidP="007C33EA">
            <w:pPr>
              <w:shd w:val="clear" w:color="auto" w:fill="FFFFFF"/>
              <w:ind w:right="576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B5D0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Литература для учителя</w:t>
            </w:r>
          </w:p>
          <w:p w14:paraId="5D79DDC2" w14:textId="77777777" w:rsidR="007C33EA" w:rsidRDefault="005976C4" w:rsidP="005976C4">
            <w:pPr>
              <w:pStyle w:val="ad"/>
              <w:numPr>
                <w:ilvl w:val="0"/>
                <w:numId w:val="24"/>
              </w:numPr>
              <w:shd w:val="clear" w:color="auto" w:fill="FFFFFF"/>
              <w:spacing w:before="0" w:after="0" w:line="276" w:lineRule="auto"/>
              <w:ind w:left="397" w:right="227" w:hanging="360"/>
              <w:jc w:val="both"/>
            </w:pPr>
            <w:r>
              <w:t xml:space="preserve">      </w:t>
            </w:r>
            <w:r w:rsidR="007C33EA">
              <w:t xml:space="preserve">1.Программа для общеобразовательных учреждений « Физическая культура» 1-11 классы. В. И. Лях, А. А. </w:t>
            </w:r>
            <w:proofErr w:type="spellStart"/>
            <w:r w:rsidR="007C33EA">
              <w:t>Зданевич</w:t>
            </w:r>
            <w:proofErr w:type="spellEnd"/>
            <w:r w:rsidR="007C33EA">
              <w:t>, М., 2012г., Издательство «Просвещение».</w:t>
            </w:r>
          </w:p>
          <w:p w14:paraId="273D4341" w14:textId="77777777" w:rsidR="007C33EA" w:rsidRDefault="004B5D0A" w:rsidP="004B5D0A">
            <w:pPr>
              <w:pStyle w:val="ad"/>
              <w:shd w:val="clear" w:color="auto" w:fill="FFFFFF"/>
              <w:spacing w:before="0" w:after="0" w:line="276" w:lineRule="auto"/>
              <w:ind w:left="113" w:right="227"/>
              <w:jc w:val="both"/>
            </w:pPr>
            <w:r>
              <w:t xml:space="preserve">      </w:t>
            </w:r>
            <w:r w:rsidR="007C33EA">
              <w:t xml:space="preserve">2.Лях В.И. Ред.Маслов М.В.: Физическая культура 10-11класс.Тестовый </w:t>
            </w:r>
            <w:proofErr w:type="spellStart"/>
            <w:r w:rsidR="007C33EA">
              <w:t>контроль.для</w:t>
            </w:r>
            <w:proofErr w:type="spellEnd"/>
            <w:r w:rsidR="007C33EA">
              <w:t xml:space="preserve"> учителей </w:t>
            </w:r>
            <w:r>
              <w:t xml:space="preserve">  </w:t>
            </w:r>
            <w:proofErr w:type="spellStart"/>
            <w:r w:rsidR="007C33EA">
              <w:t>бщеобразовательных</w:t>
            </w:r>
            <w:proofErr w:type="spellEnd"/>
            <w:r w:rsidR="007C33EA">
              <w:t xml:space="preserve"> учреждений. Просвещение 2012г</w:t>
            </w:r>
          </w:p>
          <w:p w14:paraId="7449DE0A" w14:textId="77777777" w:rsidR="007C33EA" w:rsidRDefault="005976C4" w:rsidP="004B5D0A">
            <w:pPr>
              <w:pStyle w:val="ad"/>
              <w:shd w:val="clear" w:color="auto" w:fill="FFFFFF"/>
              <w:spacing w:before="0" w:after="0" w:line="276" w:lineRule="auto"/>
              <w:ind w:left="113" w:right="227"/>
              <w:jc w:val="both"/>
            </w:pPr>
            <w:r>
              <w:t xml:space="preserve">        3</w:t>
            </w:r>
            <w:r w:rsidR="007C33EA">
              <w:t xml:space="preserve">.Кузьменко Г.А. Методические рекомендации к разработке интегрированных   образовательных     </w:t>
            </w:r>
            <w:r>
              <w:t xml:space="preserve">    </w:t>
            </w:r>
            <w:r w:rsidR="007C33EA">
              <w:t xml:space="preserve">программ Из-во : Прометей. 2014г </w:t>
            </w:r>
          </w:p>
          <w:p w14:paraId="50D82622" w14:textId="77777777" w:rsidR="007C33EA" w:rsidRPr="005976C4" w:rsidRDefault="007C33EA" w:rsidP="005976C4">
            <w:pPr>
              <w:pStyle w:val="ad"/>
              <w:shd w:val="clear" w:color="auto" w:fill="FFFFFF"/>
              <w:spacing w:before="0" w:after="0" w:line="276" w:lineRule="auto"/>
              <w:ind w:left="397" w:right="227"/>
              <w:jc w:val="both"/>
            </w:pPr>
            <w:r>
              <w:t xml:space="preserve">  </w:t>
            </w:r>
            <w:r w:rsidR="005976C4">
              <w:t>4</w:t>
            </w:r>
            <w:r>
              <w:t>.Погадаев Г.И. Под ред.Миронова С.К. Физическая культура 10-11 классы. Книга для учителя. Из-во: дрофа 2014г</w:t>
            </w:r>
          </w:p>
          <w:p w14:paraId="0F3BD3FA" w14:textId="77777777" w:rsidR="007C33EA" w:rsidRDefault="007C33EA" w:rsidP="007C33EA">
            <w:pPr>
              <w:shd w:val="clear" w:color="auto" w:fill="FFFFFF"/>
              <w:ind w:right="576" w:firstLine="567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lastRenderedPageBreak/>
              <w:t>Литература для учащихся</w:t>
            </w:r>
          </w:p>
          <w:p w14:paraId="053FC756" w14:textId="77777777" w:rsidR="007C33EA" w:rsidRPr="004B5D0A" w:rsidRDefault="007C33EA" w:rsidP="007C33EA">
            <w:pPr>
              <w:numPr>
                <w:ilvl w:val="0"/>
                <w:numId w:val="25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Лях В. И. Физическая культура. 10-11 </w:t>
            </w:r>
            <w:proofErr w:type="spellStart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.: учеб. Для </w:t>
            </w:r>
            <w:proofErr w:type="spellStart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В. И. Лях, А. А. </w:t>
            </w:r>
            <w:proofErr w:type="spellStart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; под общ. Ред. В. И. Ляха – М. : 2012</w:t>
            </w:r>
          </w:p>
          <w:p w14:paraId="7ACED37A" w14:textId="77777777" w:rsidR="007C33EA" w:rsidRPr="004B5D0A" w:rsidRDefault="007C33EA" w:rsidP="007C33EA">
            <w:pPr>
              <w:numPr>
                <w:ilvl w:val="0"/>
                <w:numId w:val="25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Волейбол. Правила соревнований. - М., 2012</w:t>
            </w:r>
          </w:p>
          <w:p w14:paraId="6B93FA16" w14:textId="77777777" w:rsidR="007C33EA" w:rsidRPr="004B5D0A" w:rsidRDefault="007C33EA" w:rsidP="007C33EA">
            <w:pPr>
              <w:numPr>
                <w:ilvl w:val="0"/>
                <w:numId w:val="25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Г.И.Физическая</w:t>
            </w:r>
            <w:proofErr w:type="spellEnd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10-11 классы 2014г</w:t>
            </w:r>
          </w:p>
          <w:p w14:paraId="26EE071E" w14:textId="77777777" w:rsidR="007C33EA" w:rsidRPr="004B5D0A" w:rsidRDefault="007C33EA" w:rsidP="005976C4">
            <w:pPr>
              <w:numPr>
                <w:ilvl w:val="0"/>
                <w:numId w:val="25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баскетбол</w:t>
            </w:r>
            <w:r w:rsidR="005976C4" w:rsidRPr="004B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93DDBF" w14:textId="77777777" w:rsidR="0066165B" w:rsidRPr="004B5D0A" w:rsidRDefault="0066165B" w:rsidP="0066165B">
            <w:pPr>
              <w:ind w:left="227" w:right="17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реализации программы</w:t>
            </w:r>
          </w:p>
          <w:p w14:paraId="07AEA5AF" w14:textId="77777777" w:rsidR="0066165B" w:rsidRPr="0066165B" w:rsidRDefault="0066165B" w:rsidP="0066165B">
            <w:pPr>
              <w:ind w:left="227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      </w:r>
          </w:p>
          <w:p w14:paraId="5216CE04" w14:textId="77777777" w:rsidR="0066165B" w:rsidRPr="0066165B" w:rsidRDefault="0066165B" w:rsidP="0066165B">
            <w:pPr>
              <w:ind w:left="227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средней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14:paraId="4FEA4612" w14:textId="77777777" w:rsidR="0066165B" w:rsidRPr="0066165B" w:rsidRDefault="0066165B" w:rsidP="0066165B">
            <w:pPr>
              <w:ind w:left="227" w:right="17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по физической культуры в средней школе строится так, чтобы были решены следующие </w:t>
            </w:r>
            <w:r w:rsidRPr="0066165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698EF97A" w14:textId="77777777" w:rsidR="0066165B" w:rsidRPr="0066165B" w:rsidRDefault="0066165B" w:rsidP="004B5D0A">
            <w:pPr>
              <w:numPr>
                <w:ilvl w:val="0"/>
                <w:numId w:val="4"/>
              </w:numPr>
              <w:suppressAutoHyphens/>
              <w:spacing w:after="0"/>
              <w:ind w:left="39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14:paraId="2D05AE77" w14:textId="77777777" w:rsidR="0066165B" w:rsidRPr="0066165B" w:rsidRDefault="0066165B" w:rsidP="004B5D0A">
            <w:pPr>
              <w:numPr>
                <w:ilvl w:val="0"/>
                <w:numId w:val="4"/>
              </w:numPr>
              <w:suppressAutoHyphens/>
              <w:spacing w:after="0"/>
              <w:ind w:left="39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14:paraId="4E02C958" w14:textId="77777777" w:rsidR="0066165B" w:rsidRPr="0066165B" w:rsidRDefault="0066165B" w:rsidP="004B5D0A">
            <w:pPr>
              <w:numPr>
                <w:ilvl w:val="0"/>
                <w:numId w:val="4"/>
              </w:numPr>
              <w:suppressAutoHyphens/>
              <w:spacing w:after="0"/>
              <w:ind w:left="39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14:paraId="5BF3250F" w14:textId="77777777" w:rsidR="0066165B" w:rsidRPr="0066165B" w:rsidRDefault="0066165B" w:rsidP="004B5D0A">
            <w:pPr>
              <w:numPr>
                <w:ilvl w:val="0"/>
                <w:numId w:val="4"/>
              </w:numPr>
              <w:suppressAutoHyphens/>
              <w:spacing w:after="0"/>
              <w:ind w:left="39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14:paraId="19E1A677" w14:textId="77777777" w:rsidR="0066165B" w:rsidRPr="0066165B" w:rsidRDefault="0066165B" w:rsidP="004B5D0A">
            <w:pPr>
              <w:numPr>
                <w:ilvl w:val="0"/>
                <w:numId w:val="4"/>
              </w:numPr>
              <w:suppressAutoHyphens/>
              <w:spacing w:after="0"/>
              <w:ind w:left="39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14:paraId="00BBD9EF" w14:textId="77777777" w:rsidR="0066165B" w:rsidRPr="0066165B" w:rsidRDefault="0066165B" w:rsidP="004B5D0A">
            <w:pPr>
              <w:ind w:left="397" w:right="22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      </w:r>
          </w:p>
          <w:p w14:paraId="41A449DD" w14:textId="77777777" w:rsidR="0066165B" w:rsidRPr="0066165B" w:rsidRDefault="0066165B" w:rsidP="004B5D0A">
            <w:pPr>
              <w:numPr>
                <w:ilvl w:val="0"/>
                <w:numId w:val="6"/>
              </w:numPr>
              <w:suppressAutoHyphens/>
              <w:spacing w:after="0"/>
              <w:ind w:left="39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учреждения.</w:t>
            </w:r>
          </w:p>
          <w:p w14:paraId="56B28B49" w14:textId="77777777" w:rsidR="0066165B" w:rsidRPr="0066165B" w:rsidRDefault="0066165B" w:rsidP="004B5D0A">
            <w:pPr>
              <w:numPr>
                <w:ilvl w:val="0"/>
                <w:numId w:val="6"/>
              </w:numPr>
              <w:suppressAutoHyphens/>
              <w:spacing w:after="0"/>
              <w:ind w:left="39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      </w:r>
          </w:p>
          <w:p w14:paraId="1A965952" w14:textId="77777777" w:rsidR="0066165B" w:rsidRPr="0066165B" w:rsidRDefault="0066165B" w:rsidP="004B5D0A">
            <w:pPr>
              <w:numPr>
                <w:ilvl w:val="0"/>
                <w:numId w:val="6"/>
              </w:numPr>
              <w:suppressAutoHyphens/>
              <w:spacing w:after="0"/>
              <w:ind w:left="34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14:paraId="14ED648D" w14:textId="77777777" w:rsidR="0066165B" w:rsidRPr="0066165B" w:rsidRDefault="0066165B" w:rsidP="004B5D0A">
            <w:pPr>
              <w:numPr>
                <w:ilvl w:val="0"/>
                <w:numId w:val="6"/>
              </w:numPr>
              <w:suppressAutoHyphens/>
              <w:spacing w:after="0"/>
              <w:ind w:left="34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66165B">
              <w:rPr>
                <w:rFonts w:ascii="Times New Roman" w:hAnsi="Times New Roman" w:cs="Times New Roman"/>
                <w:sz w:val="24"/>
                <w:szCs w:val="24"/>
              </w:rPr>
      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      </w:r>
          </w:p>
          <w:p w14:paraId="72372CD1" w14:textId="77777777" w:rsidR="00BD79A4" w:rsidRPr="005976C4" w:rsidRDefault="0066165B" w:rsidP="004B5D0A">
            <w:pPr>
              <w:numPr>
                <w:ilvl w:val="0"/>
                <w:numId w:val="6"/>
              </w:numPr>
              <w:suppressAutoHyphens/>
              <w:spacing w:after="0"/>
              <w:ind w:left="34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      </w:r>
          </w:p>
        </w:tc>
      </w:tr>
      <w:tr w:rsidR="00BD79A4" w:rsidRPr="00DD59F5" w14:paraId="4A3EC6C7" w14:textId="77777777" w:rsidTr="00445EA1">
        <w:trPr>
          <w:trHeight w:val="218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D687A" w14:textId="77777777" w:rsidR="00BD79A4" w:rsidRPr="0051094E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510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уровень </w:t>
            </w:r>
            <w:r w:rsidRPr="005109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обучения)</w:t>
            </w:r>
          </w:p>
        </w:tc>
        <w:tc>
          <w:tcPr>
            <w:tcW w:w="1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DFA1E" w14:textId="77777777" w:rsidR="004432CC" w:rsidRPr="0051094E" w:rsidRDefault="004432CC" w:rsidP="00C07CD0">
            <w:pPr>
              <w:pStyle w:val="2"/>
              <w:spacing w:line="240" w:lineRule="auto"/>
              <w:ind w:left="80" w:right="70"/>
              <w:rPr>
                <w:sz w:val="24"/>
                <w:szCs w:val="24"/>
              </w:rPr>
            </w:pPr>
            <w:r w:rsidRPr="0051094E">
              <w:rPr>
                <w:rFonts w:eastAsiaTheme="minorEastAsia"/>
                <w:sz w:val="24"/>
                <w:szCs w:val="24"/>
              </w:rPr>
              <w:lastRenderedPageBreak/>
              <w:t xml:space="preserve">            </w:t>
            </w:r>
            <w:r w:rsidRPr="0051094E">
              <w:rPr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102 часов для обязательного изучения учебного предмета «Физическая культура» на этапе среднего (полного) общего образования, из расчета 3 часа в неделю в </w:t>
            </w:r>
            <w:r w:rsidRPr="0051094E">
              <w:rPr>
                <w:sz w:val="24"/>
                <w:szCs w:val="24"/>
                <w:lang w:val="en-US"/>
              </w:rPr>
              <w:t>X</w:t>
            </w:r>
            <w:r w:rsidR="00D660ED" w:rsidRPr="0051094E">
              <w:rPr>
                <w:sz w:val="24"/>
                <w:szCs w:val="24"/>
                <w:lang w:val="en-US"/>
              </w:rPr>
              <w:t>I</w:t>
            </w:r>
            <w:r w:rsidRPr="0051094E">
              <w:rPr>
                <w:sz w:val="24"/>
                <w:szCs w:val="24"/>
              </w:rPr>
              <w:t xml:space="preserve"> классе.</w:t>
            </w:r>
          </w:p>
          <w:p w14:paraId="23713D06" w14:textId="77777777" w:rsidR="00BD79A4" w:rsidRPr="0051094E" w:rsidRDefault="00BD79A4" w:rsidP="005E0AFB">
            <w:pPr>
              <w:spacing w:line="240" w:lineRule="atLeast"/>
              <w:ind w:left="80" w:right="70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79A4" w:rsidRPr="00DD59F5" w14:paraId="131D6AAB" w14:textId="77777777" w:rsidTr="007B14BF">
        <w:trPr>
          <w:trHeight w:val="240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C9197" w14:textId="77777777" w:rsidR="00BD79A4" w:rsidRPr="0051094E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предметные результаты освоения конкретного учебного предмета</w:t>
            </w:r>
          </w:p>
        </w:tc>
        <w:tc>
          <w:tcPr>
            <w:tcW w:w="1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A2AC5" w14:textId="77777777" w:rsidR="0051082F" w:rsidRPr="0051094E" w:rsidRDefault="0051082F" w:rsidP="00C07CD0">
            <w:pPr>
              <w:spacing w:after="0" w:line="240" w:lineRule="auto"/>
              <w:ind w:left="80" w:right="7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8408" w14:textId="77777777" w:rsidR="00E23B33" w:rsidRPr="005406EE" w:rsidRDefault="004432CC" w:rsidP="004B5D0A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  <w:r w:rsidR="0012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E23B33" w:rsidRPr="0054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редметные результаты освоения учебного предмета</w:t>
            </w:r>
          </w:p>
          <w:p w14:paraId="53711726" w14:textId="77777777" w:rsidR="00E23B33" w:rsidRPr="00E23B33" w:rsidRDefault="00E23B33" w:rsidP="004B5D0A">
            <w:pPr>
              <w:shd w:val="clear" w:color="auto" w:fill="FFFFFF"/>
              <w:spacing w:after="0" w:line="240" w:lineRule="auto"/>
              <w:ind w:left="113" w:right="113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средней школе.</w:t>
            </w:r>
          </w:p>
          <w:p w14:paraId="3491EA64" w14:textId="77777777" w:rsidR="00E23B33" w:rsidRPr="00E23B33" w:rsidRDefault="00E23B33" w:rsidP="004B5D0A">
            <w:pPr>
              <w:shd w:val="clear" w:color="auto" w:fill="FFFFFF"/>
              <w:spacing w:after="0" w:line="240" w:lineRule="auto"/>
              <w:ind w:left="113" w:right="113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среднюю школу.</w:t>
            </w:r>
          </w:p>
          <w:p w14:paraId="5CD9D325" w14:textId="77777777"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освоения физической культуры</w:t>
            </w:r>
          </w:p>
          <w:p w14:paraId="2B8623F6" w14:textId="77777777"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      </w:r>
          </w:p>
          <w:p w14:paraId="541E4EF6" w14:textId="77777777"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Предметные результаты, так же как и </w:t>
            </w:r>
            <w:proofErr w:type="spellStart"/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проявляются в разных областях культуры.</w:t>
            </w:r>
          </w:p>
          <w:p w14:paraId="29C80EDB" w14:textId="77777777"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познавательной культуры:</w:t>
            </w:r>
          </w:p>
          <w:p w14:paraId="7AEEB914" w14:textId="77777777" w:rsidR="00E23B33" w:rsidRPr="00E23B33" w:rsidRDefault="00E23B33" w:rsidP="004B5D0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14:paraId="333F2615" w14:textId="77777777" w:rsidR="00E23B33" w:rsidRPr="00E23B33" w:rsidRDefault="00E23B33" w:rsidP="004B5D0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основных направлений развития физической культуры в обществе, их целей, задач и форм организации;</w:t>
            </w:r>
          </w:p>
          <w:p w14:paraId="18A4CA2C" w14:textId="77777777" w:rsidR="00E23B33" w:rsidRPr="00E23B33" w:rsidRDefault="00E23B33" w:rsidP="004B5D0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14:paraId="04ECCBF6" w14:textId="77777777"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нравственной культуры:</w:t>
            </w:r>
          </w:p>
          <w:p w14:paraId="0B5944E8" w14:textId="77777777" w:rsidR="00E23B33" w:rsidRPr="00E23B33" w:rsidRDefault="00E23B33" w:rsidP="004B5D0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      </w:r>
          </w:p>
          <w:p w14:paraId="7AB53605" w14:textId="77777777" w:rsidR="00E23B33" w:rsidRPr="00E23B33" w:rsidRDefault="00E23B33" w:rsidP="004B5D0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      </w:r>
          </w:p>
          <w:p w14:paraId="14E6516F" w14:textId="77777777" w:rsidR="00E23B33" w:rsidRPr="00E23B33" w:rsidRDefault="00E23B33" w:rsidP="004B5D0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  <w:p w14:paraId="62CECD4A" w14:textId="77777777"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трудовой культуры:</w:t>
            </w:r>
          </w:p>
          <w:p w14:paraId="32A6720A" w14:textId="77777777" w:rsidR="00E23B33" w:rsidRPr="00E23B33" w:rsidRDefault="00E23B33" w:rsidP="004B5D0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преодолевать трудности, выполнять учебные задания по технической и физической подготовке в полном объеме;</w:t>
            </w:r>
          </w:p>
          <w:p w14:paraId="3671C186" w14:textId="77777777" w:rsidR="00E23B33" w:rsidRPr="00E23B33" w:rsidRDefault="00E23B33" w:rsidP="004B5D0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  <w:p w14:paraId="451A0DFE" w14:textId="77777777" w:rsidR="00E23B33" w:rsidRPr="00E23B33" w:rsidRDefault="00E23B33" w:rsidP="004B5D0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      </w:r>
          </w:p>
          <w:p w14:paraId="13979AB9" w14:textId="77777777"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эстетической культуры:</w:t>
            </w:r>
          </w:p>
          <w:p w14:paraId="3A176FB1" w14:textId="77777777" w:rsidR="00E23B33" w:rsidRPr="00E23B33" w:rsidRDefault="00E23B33" w:rsidP="004B5D0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14:paraId="3024B3E4" w14:textId="77777777" w:rsidR="00E23B33" w:rsidRPr="00E23B33" w:rsidRDefault="00E23B33" w:rsidP="004B5D0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  <w:p w14:paraId="0B15FC76" w14:textId="77777777" w:rsidR="00E23B33" w:rsidRPr="00E23B33" w:rsidRDefault="00E23B33" w:rsidP="004B5D0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  <w:p w14:paraId="6582EB0B" w14:textId="77777777"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коммуникативной культуры:</w:t>
            </w:r>
          </w:p>
          <w:p w14:paraId="6A7FFD54" w14:textId="77777777" w:rsidR="00E23B33" w:rsidRPr="00E23B33" w:rsidRDefault="00E23B33" w:rsidP="004B5D0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интересно и доступно излагать знания о физической культуре, грамотно пользоваться понятийным аппаратом;</w:t>
            </w:r>
          </w:p>
          <w:p w14:paraId="4B2674C7" w14:textId="77777777" w:rsidR="00E23B33" w:rsidRPr="00E23B33" w:rsidRDefault="00E23B33" w:rsidP="004B5D0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      </w:r>
          </w:p>
          <w:p w14:paraId="1D5ADA66" w14:textId="77777777" w:rsidR="00E23B33" w:rsidRPr="00E23B33" w:rsidRDefault="00E23B33" w:rsidP="004B5D0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осуществлять судейство соревнований по одному из видов спорта, владеть информационными жестами судьи.</w:t>
            </w:r>
          </w:p>
          <w:p w14:paraId="4179484E" w14:textId="77777777"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физической культуры:</w:t>
            </w:r>
          </w:p>
          <w:p w14:paraId="64D7BC97" w14:textId="77777777" w:rsidR="00E23B33" w:rsidRPr="00E23B33" w:rsidRDefault="00E23B33" w:rsidP="004B5D0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      </w:r>
          </w:p>
          <w:p w14:paraId="436AC80B" w14:textId="77777777" w:rsidR="00E23B33" w:rsidRPr="00E23B33" w:rsidRDefault="00E23B33" w:rsidP="004B5D0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      </w:r>
          </w:p>
          <w:p w14:paraId="72892A01" w14:textId="77777777" w:rsidR="007C551D" w:rsidRPr="005406EE" w:rsidRDefault="00E23B33" w:rsidP="004B5D0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</w:tc>
      </w:tr>
      <w:tr w:rsidR="00BD79A4" w:rsidRPr="00DD59F5" w14:paraId="4E963DFA" w14:textId="77777777" w:rsidTr="00445EA1">
        <w:trPr>
          <w:trHeight w:val="8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1D0CD" w14:textId="77777777" w:rsidR="00BD79A4" w:rsidRPr="00DD59F5" w:rsidRDefault="00BD79A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77042887" w14:textId="77777777" w:rsidR="00BD79A4" w:rsidRPr="00DD59F5" w:rsidRDefault="00BD79A4" w:rsidP="009A04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2</w:t>
            </w: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.Содержание учебного предмета (</w:t>
            </w:r>
            <w:r w:rsidRPr="0051094E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BDFF" w14:textId="77777777" w:rsidR="00126D7C" w:rsidRDefault="009A040A" w:rsidP="004B5D0A">
            <w:pPr>
              <w:keepNext/>
              <w:keepLines/>
              <w:spacing w:before="180" w:after="60"/>
              <w:ind w:left="57" w:right="1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0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</w:t>
            </w:r>
          </w:p>
          <w:p w14:paraId="3FECE2B0" w14:textId="77777777" w:rsidR="00126D7C" w:rsidRDefault="00126D7C" w:rsidP="004B5D0A">
            <w:pPr>
              <w:keepNext/>
              <w:keepLines/>
              <w:spacing w:before="180" w:after="60"/>
              <w:ind w:left="57" w:right="1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C147EF" w14:textId="77777777" w:rsidR="00D744A0" w:rsidRPr="0051094E" w:rsidRDefault="009A040A" w:rsidP="004B5D0A">
            <w:pPr>
              <w:keepNext/>
              <w:keepLines/>
              <w:spacing w:before="180" w:after="60"/>
              <w:ind w:left="57" w:right="17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2142F7" w:rsidRPr="005109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bookmarkStart w:id="0" w:name="bookmark1"/>
            <w:r w:rsidR="00D744A0" w:rsidRPr="0051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программного материала</w:t>
            </w:r>
          </w:p>
          <w:p w14:paraId="7AF19F65" w14:textId="77777777" w:rsidR="00D744A0" w:rsidRPr="0051094E" w:rsidRDefault="00D744A0" w:rsidP="004B5D0A">
            <w:pPr>
              <w:keepNext/>
              <w:keepLines/>
              <w:spacing w:after="0"/>
              <w:ind w:left="57" w:right="170"/>
              <w:jc w:val="both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1. Основы знании о физической культуре</w:t>
            </w:r>
            <w:bookmarkEnd w:id="0"/>
            <w:r w:rsidRPr="005109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умения и навыки, приемы закаливания, способы </w:t>
            </w:r>
            <w:proofErr w:type="spellStart"/>
            <w:r w:rsidRPr="005109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саморегуляции</w:t>
            </w:r>
            <w:proofErr w:type="spellEnd"/>
            <w:r w:rsidRPr="005109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 самоконтроля.</w:t>
            </w:r>
          </w:p>
          <w:p w14:paraId="227CE466" w14:textId="77777777" w:rsidR="00930EED" w:rsidRDefault="00D744A0" w:rsidP="004B5D0A">
            <w:pPr>
              <w:ind w:left="57" w:right="170" w:firstLine="567"/>
              <w:jc w:val="both"/>
              <w:rPr>
                <w:b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EED">
              <w:rPr>
                <w:b/>
              </w:rPr>
              <w:t>Теоретическая часть.</w:t>
            </w:r>
          </w:p>
          <w:p w14:paraId="2C52D687" w14:textId="77777777" w:rsidR="00930EED" w:rsidRPr="007F3281" w:rsidRDefault="00930EED" w:rsidP="004B5D0A">
            <w:pPr>
              <w:ind w:left="57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технике безопасности на занятиях по физической культуре (лёгкая атлетика, гимнастика, спортивные и подвижные игры). Правила поведения в спортзале. Техника безопасности при работе с инвентарём. </w:t>
            </w:r>
          </w:p>
          <w:p w14:paraId="00FCB8BC" w14:textId="77777777" w:rsidR="00930EED" w:rsidRPr="007F3281" w:rsidRDefault="00930EED" w:rsidP="004B5D0A">
            <w:pPr>
              <w:ind w:left="57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Правила и формы занятий физическими специальными упражнениями, доступными по состоянию здоровья. Правила дыхания при занятиях ФУ и комплекс для носоглотки. Закаливание воздухом и водой. Понятие об утомлении и переутомлении, активный и пассивный отдых. Смена деятельности как вариант формы отдыха. </w:t>
            </w:r>
          </w:p>
          <w:p w14:paraId="7A47C6E8" w14:textId="77777777" w:rsidR="00930EED" w:rsidRPr="007F3281" w:rsidRDefault="00930EED" w:rsidP="004B5D0A">
            <w:pPr>
              <w:ind w:left="113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нагрузки и отдыха как фактор оптимизации работоспособности человека. Общая характеристика и причины возникновения профессиональных заболеваний. Современные системы физического воспитания, их оздоровительное и прикладное значение Расчёт «индекса здоровья» по показателям (пробы </w:t>
            </w:r>
            <w:proofErr w:type="spell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). Технология планирования и контроля в системе регулярных оздоровительных занятий, основывающихся на состоянии здоровья, физического развития и физической подготовленности (общие представления).</w:t>
            </w:r>
          </w:p>
          <w:p w14:paraId="2EA69E7B" w14:textId="77777777" w:rsidR="00930EED" w:rsidRPr="007F3281" w:rsidRDefault="00D744A0" w:rsidP="004B5D0A">
            <w:pPr>
              <w:spacing w:after="0"/>
              <w:ind w:left="113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. Гимнастика с элементами акробатики. </w:t>
            </w:r>
            <w:r w:rsidR="00930EED"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14:paraId="491A9ECA" w14:textId="77777777" w:rsidR="00930EED" w:rsidRPr="007F3281" w:rsidRDefault="00930EED" w:rsidP="004B5D0A">
            <w:pPr>
              <w:ind w:left="113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подготовка: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силы, скоростно-силовых качеств, координация, гибкости. </w:t>
            </w:r>
          </w:p>
          <w:p w14:paraId="1D4A7783" w14:textId="77777777" w:rsidR="00930EED" w:rsidRPr="007F3281" w:rsidRDefault="00930EED" w:rsidP="004B5D0A">
            <w:pPr>
              <w:ind w:left="113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Меры безопасности на занятиях по гимнастике. Строевые упражнения. Общеразвивающие упражнения без предметов, с гимнастическими палками и гантелями, на гимнастической стенке и скамейке, с использованием тренажерных устройств.</w:t>
            </w:r>
          </w:p>
          <w:p w14:paraId="4CD7A50C" w14:textId="77777777" w:rsidR="00930EED" w:rsidRPr="007F3281" w:rsidRDefault="00930EED" w:rsidP="004B5D0A">
            <w:pPr>
              <w:ind w:left="113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способностей с использованием прикладных упражнений (лазаний, упражнений на равновесие, преодолении препятствий, прыжков) и общеразвивающих упражнений с элементами ритмической и 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атлетической гимнастики.</w:t>
            </w:r>
          </w:p>
          <w:p w14:paraId="07E389A4" w14:textId="77777777" w:rsidR="00930EED" w:rsidRPr="007F3281" w:rsidRDefault="00930EED" w:rsidP="004B5D0A">
            <w:pPr>
              <w:ind w:left="113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Материал, пройденный в предыдущих классах. Повороты в движении кругом, перестроение из колонны по два, по четыре, по восемь в движении. Упражнения в висах и упорах, комплексы ОРУ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(ОФП)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 и без предметов Силовые упражнения, круговая тренировка. Опорные прыжки, прыжки со скакалкой, прыжки и </w:t>
            </w:r>
            <w:proofErr w:type="spell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, метание в цель и на дальность разных снарядов из разных исходных положений, круговая тренировка. ОРУ с повышенной амплитудой для различных суставов; упражнения с партнёром, акробатические, на гимнастической стенке, с предметами, элементы художественной гимнастики. Комбинации ОРУ без предметов и с предметами (комбинации с обручами, скакалкой, мячами), то же с различными способами ходьбы, бега, прыжков, вращений, акробатических упражнений, упражнения с гимнастической скамейкой, на гимнастической стенке, снарядах, акробатические упражнения (сед углом, стоя на коленях, наклон назад, стойка на лопатках, комбинации из ранее изученных элементов), ритмическая гимнастика.</w:t>
            </w:r>
          </w:p>
          <w:p w14:paraId="3F24089C" w14:textId="77777777" w:rsidR="00B43A82" w:rsidRPr="007F3281" w:rsidRDefault="00930EED" w:rsidP="004B5D0A">
            <w:pPr>
              <w:ind w:left="113" w:right="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Перекладина высокая.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  Сгибание, разгибание рук в упоре. 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прыжок.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Козел в ширину, высота 115-120см. Прыжок ноги врозь, с </w:t>
            </w:r>
            <w:proofErr w:type="spell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на снаряд ноги вместе, соскок. Прыжок углом с разбега под углом к снаряду и толчком одной (конь в ширину, высота 110 см). 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 из положений присед, сед, лежа на спине; перекаты вперед, назад. Кувырок вперед, назад, соединение кувырков. Стойка на голове. 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Бревно.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бревну с различными положениями рук, с движениями руками. С остановкой в стойке на одной ноге, другая нога вперёд, в сторону, назад. Ходьба боком. Ходьба с подбрасыванием и ловлей мяча. С поворотом кругом. С остановкой и переходом в стойку на одном колене. Ходьба с предметами. Ходьба по бревну различными шагами. С остановкой и опусканием в сед. Вставание с помощью и без помощи рук. Сед в </w:t>
            </w:r>
            <w:proofErr w:type="spell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на бревне «Ласточка». Прыжки со сменой ног. Соскок прогнувшись. Соскок ноги врозь. 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атлетической гимнастики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(массово-оздоровительное направление). Выполнение разнообразных общеразвивающих упражнений с гантелями, амортизаторами, гирями, тренажерами. Тренировка упражнений вводного комплекса: 1- подтягивание в висе на перекладине; 2-сгибание и разгибание рук в упоре лежа; 3- приседание с выпрыгиванием; 4- из положения, лежа на спине сгибания туловища. Освоение и тренировка упражнений вводного комплекса: 1- сгибание и разгибание рук в упоре на брусьях; 2- лазанье по канату без помощи ног; 3- подъем ног висе на перекладине или гимнастической стенке на 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максимальную высоту; 4- подъем корпуса из положения, лежа на спине; 5- ходьба с отягощением. </w:t>
            </w:r>
          </w:p>
          <w:p w14:paraId="646B0CB4" w14:textId="77777777" w:rsidR="00D744A0" w:rsidRPr="007F3281" w:rsidRDefault="00D744A0" w:rsidP="00B43A82">
            <w:pPr>
              <w:ind w:left="9" w:right="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3. Спортивные игры.</w:t>
            </w:r>
          </w:p>
          <w:p w14:paraId="79D352E4" w14:textId="77777777" w:rsidR="00B43A82" w:rsidRPr="007F3281" w:rsidRDefault="00B43A82" w:rsidP="004B5D0A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подготовка: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выносливости, быстроты, скоростно-силовых качеств, ловкости. Развитие двигательных способностей средствами подвижных игр.</w:t>
            </w:r>
          </w:p>
          <w:p w14:paraId="3B1FFE8C" w14:textId="77777777" w:rsidR="00B43A82" w:rsidRPr="007F3281" w:rsidRDefault="00B43A82" w:rsidP="004B5D0A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Баскетбол.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эстафеты, подвижные игры, двусторонние игры и игровые задания с акцентом, на анаэробный или аэробный механизмы длительностью от 20 с до 18 мин. Ведение мяча в течении 10-13 сек в разных стойках с максимальной частотой ударов; подвижные игры и эстафеты с мячом и без мяча; игровые упражнения в сочетании с прыжками, метанием и бросками мячей разного веса в цель и на дальность. Упражнения по совершенствованию техники перемещений и владения мячом; метание в цель различными мячами; жонглирование (индивидуально, в парах у стенки) упражнения на быстроту и точность реакций; прыжки в заданном ритме; комбинации из освоенных элементов техники перемещений и владения мячом, комбинированные упражнения и эстафеты с разнообразными предметами; подвижные игры с мячом, приближённые к спортивным. Ловля мяча двумя руками. Ловя мяча одной рукой. Бросок по кольцу двумя руками сверху. Бросок одной рукой сверху. Передвижение. Стойки защитника, вырывание и выбивание мяча. Учебная игра. </w:t>
            </w:r>
          </w:p>
          <w:p w14:paraId="5575154D" w14:textId="77777777" w:rsidR="00B43A82" w:rsidRPr="007F3281" w:rsidRDefault="00B43A82" w:rsidP="00B43A82">
            <w:pPr>
              <w:ind w:left="9" w:right="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прямая подача. Прием мяча снизу после подачи. Передача вперед. Передача назад. Изучение элементов тактики игры: индивидуальные, групповые и командные действия.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Верхняя тактика игры в защите и в нападении. Взаимодействие игроков. Учебная игра. </w:t>
            </w:r>
          </w:p>
          <w:p w14:paraId="07BF2004" w14:textId="77777777" w:rsidR="00D744A0" w:rsidRPr="0051094E" w:rsidRDefault="00B43A82" w:rsidP="0009437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744A0" w:rsidRPr="0051094E">
              <w:rPr>
                <w:rFonts w:ascii="Times New Roman" w:hAnsi="Times New Roman" w:cs="Times New Roman"/>
                <w:sz w:val="24"/>
                <w:szCs w:val="24"/>
              </w:rPr>
              <w:t>4. Лыжная подготовка.</w:t>
            </w:r>
          </w:p>
          <w:p w14:paraId="4A3BE24A" w14:textId="77777777" w:rsidR="0009437B" w:rsidRDefault="0009437B" w:rsidP="004B5D0A">
            <w:pPr>
              <w:pStyle w:val="c12"/>
              <w:shd w:val="clear" w:color="auto" w:fill="FFFFFF"/>
              <w:spacing w:before="0" w:beforeAutospacing="0" w:after="0" w:afterAutospacing="0" w:line="338" w:lineRule="atLeast"/>
              <w:ind w:left="360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Лыжные гонки: 1</w:t>
            </w:r>
            <w:r w:rsidR="007F3281">
              <w:rPr>
                <w:color w:val="000000"/>
              </w:rPr>
              <w:t>1 класс – 16 часов.</w:t>
            </w:r>
            <w:r>
              <w:rPr>
                <w:color w:val="000000"/>
              </w:rPr>
              <w:t xml:space="preserve">  Совершенствование индивидуальной техники ходьбы на лыжах (на материале основной школы).</w:t>
            </w:r>
          </w:p>
          <w:p w14:paraId="76650A7E" w14:textId="77777777" w:rsidR="0009437B" w:rsidRDefault="0009437B" w:rsidP="004B5D0A">
            <w:pPr>
              <w:pStyle w:val="c12"/>
              <w:shd w:val="clear" w:color="auto" w:fill="FFFFFF"/>
              <w:spacing w:before="0" w:beforeAutospacing="0" w:after="0" w:afterAutospacing="0" w:line="338" w:lineRule="atLeast"/>
              <w:ind w:left="360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лыжных ходов:</w:t>
            </w:r>
          </w:p>
          <w:p w14:paraId="1D508D45" w14:textId="77777777" w:rsidR="0009437B" w:rsidRDefault="0009437B" w:rsidP="0009437B">
            <w:pPr>
              <w:pStyle w:val="c12"/>
              <w:shd w:val="clear" w:color="auto" w:fill="FFFFFF"/>
              <w:spacing w:before="0" w:beforeAutospacing="0" w:after="0" w:afterAutospacing="0" w:line="338" w:lineRule="atLeast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-попеременный </w:t>
            </w:r>
            <w:proofErr w:type="spellStart"/>
            <w:r>
              <w:rPr>
                <w:color w:val="000000"/>
              </w:rPr>
              <w:t>двухшажный</w:t>
            </w:r>
            <w:proofErr w:type="spellEnd"/>
            <w:r>
              <w:rPr>
                <w:color w:val="000000"/>
              </w:rPr>
              <w:t>-коньковый;</w:t>
            </w:r>
          </w:p>
          <w:p w14:paraId="36484F88" w14:textId="77777777" w:rsidR="0009437B" w:rsidRDefault="0009437B" w:rsidP="0009437B">
            <w:pPr>
              <w:pStyle w:val="c12"/>
              <w:shd w:val="clear" w:color="auto" w:fill="FFFFFF"/>
              <w:spacing w:before="0" w:beforeAutospacing="0" w:after="0" w:afterAutospacing="0" w:line="338" w:lineRule="atLeast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-одновременный одношажный, </w:t>
            </w:r>
            <w:proofErr w:type="spellStart"/>
            <w:r>
              <w:rPr>
                <w:color w:val="000000"/>
              </w:rPr>
              <w:t>двухшажный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бесшажный</w:t>
            </w:r>
            <w:proofErr w:type="spellEnd"/>
            <w:r>
              <w:rPr>
                <w:color w:val="000000"/>
              </w:rPr>
              <w:t>.</w:t>
            </w:r>
          </w:p>
          <w:p w14:paraId="0F1FE87B" w14:textId="77777777" w:rsidR="0009437B" w:rsidRDefault="0009437B" w:rsidP="0009437B">
            <w:pPr>
              <w:pStyle w:val="c12"/>
              <w:shd w:val="clear" w:color="auto" w:fill="FFFFFF"/>
              <w:spacing w:before="0" w:beforeAutospacing="0" w:after="0" w:afterAutospacing="0" w:line="338" w:lineRule="atLeast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Равномерное прохождение дистанции 5км.</w:t>
            </w:r>
          </w:p>
          <w:p w14:paraId="56266284" w14:textId="77777777" w:rsidR="0009437B" w:rsidRPr="0009437B" w:rsidRDefault="0009437B" w:rsidP="0009437B">
            <w:pPr>
              <w:pStyle w:val="c12"/>
              <w:shd w:val="clear" w:color="auto" w:fill="FFFFFF"/>
              <w:spacing w:before="0" w:beforeAutospacing="0" w:after="0" w:afterAutospacing="0" w:line="338" w:lineRule="atLeast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Бег на лыжах 1,2,3км.- девушки;  2,3,4,5км. юноши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14:paraId="199E45C3" w14:textId="77777777" w:rsidR="00D744A0" w:rsidRPr="0051094E" w:rsidRDefault="00D744A0" w:rsidP="00C07CD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80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 5. Легкая атлетика.</w:t>
            </w:r>
          </w:p>
          <w:p w14:paraId="67E6FB37" w14:textId="77777777" w:rsidR="00B43A82" w:rsidRPr="007F3281" w:rsidRDefault="00B43A82" w:rsidP="00B43A8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подготовка: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выносливости, быстроты, скоростно-силовых качеств. Развитие двигательных способностей с использованием упражнений легкой атлетики.</w:t>
            </w:r>
          </w:p>
          <w:p w14:paraId="234061B9" w14:textId="77777777" w:rsidR="00B43A82" w:rsidRPr="007F3281" w:rsidRDefault="00B43A82" w:rsidP="00B43A82">
            <w:pPr>
              <w:ind w:left="9" w:right="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30,60,100,500 м. 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подготовка.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подготовка: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 </w:t>
            </w:r>
          </w:p>
          <w:p w14:paraId="77F1A988" w14:textId="77777777" w:rsidR="0086565E" w:rsidRPr="0086565E" w:rsidRDefault="00B43A82" w:rsidP="004B5D0A">
            <w:pPr>
              <w:ind w:left="113" w:right="170" w:firstLine="567"/>
              <w:jc w:val="both"/>
            </w:pP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препятствий. Кросс до 5км. Обучение технике высокого старта. Бег по пересеченной местности. Бег в гору и под уклон, на пологом и крутом склоне; бег с преодолением естественных препятствий. Бег на дистанцию 1000-3000 м. Эстафетный бег 4х100м, 4х400м. Обучение низкому и высокому старту. Обучение технике бега на короткие дистанции. Техника низкого старта, стартового ускорения, бега по дистанции, финиширования. Специальные упражнения бегуна. Обучение и совершенствование эстафетного бега. Техника передачи эстафетной палочки. Тренировка в беге на короткие дистанции. Длительный бег, кросс, бег с препятствиями, бег с гандикапом, в парах, с группой, эстафеты. Бег в равномерном и переменном темпе в течении 15-20 мин, бег на 2000 м. Бег с ускорением, изменением направления, темпа, ритма, из различных исходных положений на расстояние от 10 до 25 м, эстафеты, старты из различных исходных положений, бег с максимальной скоростью, изменением темпа и ритма шагов. Стартовый разгон, бег на расстояние до 40 м, эстафетный бег, бег на 100м на результат. Варианты челночного бега, с изменением направления скорости, способа перемещения, бег с преодолением препятствий и на местности. 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Прыжок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способом «перешагивание». Прыжок в длину способом «согнув ноги». Специальные упражнения прыгуна в длину. Прыжки через препятствия и на точность приземления. Прыжки в длину с 3-5 шагов разбега. Прыжки в высоту с 9-11 шагов разбега. 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теннисного мяча, гранаты. Метание различных предметов в цель и на дальность с разбега, в горизонтальные и вертикальные цели с расстояния 12-14м. Обучение технике метания гранаты (теннисного мяча). Стартовое положение метателя, держание и несение гранаты (теннисного мяча),</w:t>
            </w:r>
            <w:r>
              <w:t xml:space="preserve"> разбег, заключительное усилие. Специальные упражнения метателя.</w:t>
            </w:r>
          </w:p>
          <w:p w14:paraId="0D01B082" w14:textId="77777777" w:rsidR="009A040A" w:rsidRPr="0051094E" w:rsidRDefault="009A040A" w:rsidP="00C07CD0">
            <w:pPr>
              <w:shd w:val="clear" w:color="auto" w:fill="FFFFFF"/>
              <w:autoSpaceDE w:val="0"/>
              <w:autoSpaceDN w:val="0"/>
              <w:adjustRightInd w:val="0"/>
              <w:ind w:left="80" w:righ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развития физической культуры учащихся, окончивших среднюю школу</w:t>
            </w:r>
          </w:p>
          <w:p w14:paraId="14DD267F" w14:textId="77777777" w:rsidR="0051094E" w:rsidRPr="005406EE" w:rsidRDefault="009A040A" w:rsidP="005406EE">
            <w:pPr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Обязательного минимума содержания учебного предмета «физическая культура» учащиеся по оконча</w:t>
            </w:r>
            <w:r w:rsidRPr="0051094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средней школы должны достигнуть следующего уровня раз</w:t>
            </w:r>
            <w:r w:rsidRPr="0051094E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физической культуры.</w:t>
            </w:r>
          </w:p>
          <w:tbl>
            <w:tblPr>
              <w:tblW w:w="0" w:type="auto"/>
              <w:tblInd w:w="37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091"/>
              <w:gridCol w:w="5169"/>
              <w:gridCol w:w="1133"/>
              <w:gridCol w:w="1097"/>
            </w:tblGrid>
            <w:tr w:rsidR="009A040A" w:rsidRPr="00DD59F5" w14:paraId="0FF33837" w14:textId="77777777" w:rsidTr="00445EA1">
              <w:trPr>
                <w:trHeight w:hRule="exact" w:val="429"/>
              </w:trPr>
              <w:tc>
                <w:tcPr>
                  <w:tcW w:w="20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031AA39E" w14:textId="77777777" w:rsidR="009A040A" w:rsidRPr="00DD59F5" w:rsidRDefault="009A040A" w:rsidP="00C07CD0">
                  <w:pPr>
                    <w:shd w:val="clear" w:color="auto" w:fill="FFFFFF"/>
                    <w:ind w:left="80" w:right="70" w:firstLine="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lastRenderedPageBreak/>
                    <w:t>Физические способности</w:t>
                  </w: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00390D5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Физические упражнения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3D80A35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  <w:u w:val="single"/>
                    </w:rPr>
                    <w:t>Мальчики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20C6107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  <w:u w:val="single"/>
                    </w:rPr>
                    <w:t>Девочки</w:t>
                  </w:r>
                </w:p>
              </w:tc>
            </w:tr>
            <w:tr w:rsidR="009A040A" w:rsidRPr="00DD59F5" w14:paraId="3ED302E2" w14:textId="77777777" w:rsidTr="00445EA1">
              <w:trPr>
                <w:trHeight w:hRule="exact" w:val="270"/>
              </w:trPr>
              <w:tc>
                <w:tcPr>
                  <w:tcW w:w="20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00C05453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Скоростные</w:t>
                  </w: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D6FAC6C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Бег 60 м с высокого старта с опорой на руку, с.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03694E2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9,2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8FA8BD2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10,2</w:t>
                  </w:r>
                </w:p>
              </w:tc>
            </w:tr>
            <w:tr w:rsidR="009A040A" w:rsidRPr="00DD59F5" w14:paraId="2D68394E" w14:textId="77777777" w:rsidTr="00445EA1">
              <w:trPr>
                <w:trHeight w:hRule="exact" w:val="270"/>
              </w:trPr>
              <w:tc>
                <w:tcPr>
                  <w:tcW w:w="209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0225ADD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Силовые</w:t>
                  </w: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0104A40F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Прыжок в длину с места, см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A1689C6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180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DB03EDB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165</w:t>
                  </w:r>
                </w:p>
              </w:tc>
            </w:tr>
            <w:tr w:rsidR="009A040A" w:rsidRPr="00DD59F5" w14:paraId="1263ECD4" w14:textId="77777777" w:rsidTr="00445EA1">
              <w:trPr>
                <w:trHeight w:hRule="exact" w:val="266"/>
              </w:trPr>
              <w:tc>
                <w:tcPr>
                  <w:tcW w:w="209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26B2A20" w14:textId="77777777" w:rsidR="009A040A" w:rsidRPr="00DD59F5" w:rsidRDefault="009A040A" w:rsidP="00C07CD0">
                  <w:pPr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3BB75C" w14:textId="77777777" w:rsidR="009A040A" w:rsidRPr="00DD59F5" w:rsidRDefault="009A040A" w:rsidP="00C07CD0">
                  <w:pPr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71F624ED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Лазание по канату на расстояние 6 м, с.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0AF39681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DE196D3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-</w:t>
                  </w:r>
                </w:p>
              </w:tc>
            </w:tr>
            <w:tr w:rsidR="009A040A" w:rsidRPr="00DD59F5" w14:paraId="21DDA6A1" w14:textId="77777777" w:rsidTr="00445EA1">
              <w:trPr>
                <w:trHeight w:hRule="exact" w:val="478"/>
              </w:trPr>
              <w:tc>
                <w:tcPr>
                  <w:tcW w:w="209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E814221" w14:textId="77777777" w:rsidR="009A040A" w:rsidRPr="00DD59F5" w:rsidRDefault="009A040A" w:rsidP="00C07CD0">
                  <w:pPr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D2BFE8" w14:textId="77777777" w:rsidR="009A040A" w:rsidRPr="00DD59F5" w:rsidRDefault="009A040A" w:rsidP="00C07CD0">
                  <w:pPr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331911E8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Поднимание туловища, лежа на спине, руки за голо</w:t>
                  </w: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вой, количество раз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3D0B6F6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-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5907F8B9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18</w:t>
                  </w:r>
                </w:p>
              </w:tc>
            </w:tr>
            <w:tr w:rsidR="009A040A" w:rsidRPr="00DD59F5" w14:paraId="1FC6B3A3" w14:textId="77777777" w:rsidTr="00445EA1">
              <w:trPr>
                <w:trHeight w:hRule="exact" w:val="266"/>
              </w:trPr>
              <w:tc>
                <w:tcPr>
                  <w:tcW w:w="20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F4E24A9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 выносливости</w:t>
                  </w: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03E14DC0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Бег 2000 м, мин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57076DE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8,50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68D24B9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10,20</w:t>
                  </w:r>
                </w:p>
              </w:tc>
            </w:tr>
            <w:tr w:rsidR="009A040A" w:rsidRPr="00DD59F5" w14:paraId="4AD62AC4" w14:textId="77777777" w:rsidTr="00445EA1">
              <w:trPr>
                <w:trHeight w:hRule="exact" w:val="266"/>
              </w:trPr>
              <w:tc>
                <w:tcPr>
                  <w:tcW w:w="209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4E63362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 координации</w:t>
                  </w: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E4DEECD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Последовательное выполнение пяти кувырков, с.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ECEEAC9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10,0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31229B0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u w:val="single"/>
                    </w:rPr>
                    <w:t>14,0      |</w:t>
                  </w:r>
                </w:p>
              </w:tc>
            </w:tr>
            <w:tr w:rsidR="009A040A" w:rsidRPr="00DD59F5" w14:paraId="7218D264" w14:textId="77777777" w:rsidTr="00445EA1">
              <w:trPr>
                <w:trHeight w:hRule="exact" w:val="281"/>
              </w:trPr>
              <w:tc>
                <w:tcPr>
                  <w:tcW w:w="209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5337547" w14:textId="77777777" w:rsidR="009A040A" w:rsidRPr="00DD59F5" w:rsidRDefault="009A040A" w:rsidP="00C07CD0">
                  <w:pPr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26D0A0" w14:textId="77777777" w:rsidR="009A040A" w:rsidRPr="00DD59F5" w:rsidRDefault="009A040A" w:rsidP="00C07CD0">
                  <w:pPr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561E6DEE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Броски малого мяча в стандартную мишень, м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86C1B33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12,0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65C6845" w14:textId="77777777" w:rsidR="009A040A" w:rsidRPr="00DD59F5" w:rsidRDefault="009A040A" w:rsidP="00C07CD0">
                  <w:pPr>
                    <w:shd w:val="clear" w:color="auto" w:fill="FFFFFF"/>
                    <w:ind w:left="80" w:right="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10,0</w:t>
                  </w:r>
                </w:p>
              </w:tc>
            </w:tr>
          </w:tbl>
          <w:p w14:paraId="3D4C306D" w14:textId="77777777" w:rsidR="007F3281" w:rsidRDefault="007F3281" w:rsidP="005976C4">
            <w:pPr>
              <w:pStyle w:val="2"/>
              <w:spacing w:line="240" w:lineRule="auto"/>
              <w:ind w:right="70"/>
              <w:rPr>
                <w:b/>
                <w:sz w:val="24"/>
                <w:szCs w:val="24"/>
                <w:u w:val="single"/>
              </w:rPr>
            </w:pPr>
          </w:p>
          <w:p w14:paraId="2EEAA73B" w14:textId="77777777" w:rsidR="007F3281" w:rsidRDefault="007F3281" w:rsidP="005976C4">
            <w:pPr>
              <w:pStyle w:val="2"/>
              <w:spacing w:line="240" w:lineRule="auto"/>
              <w:ind w:right="70"/>
              <w:rPr>
                <w:b/>
                <w:sz w:val="24"/>
                <w:szCs w:val="24"/>
                <w:u w:val="single"/>
              </w:rPr>
            </w:pPr>
          </w:p>
          <w:p w14:paraId="7B1E4FE8" w14:textId="77777777" w:rsidR="007F3281" w:rsidRDefault="007F3281" w:rsidP="005976C4">
            <w:pPr>
              <w:pStyle w:val="2"/>
              <w:spacing w:line="240" w:lineRule="auto"/>
              <w:ind w:right="70"/>
              <w:rPr>
                <w:b/>
                <w:sz w:val="24"/>
                <w:szCs w:val="24"/>
                <w:u w:val="single"/>
              </w:rPr>
            </w:pPr>
          </w:p>
          <w:p w14:paraId="54EC7070" w14:textId="77777777" w:rsidR="00D744A0" w:rsidRPr="00DD59F5" w:rsidRDefault="00D744A0" w:rsidP="00C07CD0">
            <w:pPr>
              <w:pStyle w:val="2"/>
              <w:spacing w:line="240" w:lineRule="auto"/>
              <w:ind w:left="80" w:right="70"/>
              <w:jc w:val="center"/>
              <w:rPr>
                <w:b/>
                <w:sz w:val="24"/>
                <w:szCs w:val="24"/>
                <w:u w:val="single"/>
              </w:rPr>
            </w:pPr>
            <w:r w:rsidRPr="00DD59F5">
              <w:rPr>
                <w:b/>
                <w:sz w:val="24"/>
                <w:szCs w:val="24"/>
                <w:u w:val="single"/>
              </w:rPr>
              <w:t>ПРИМЕРНОЕ РАСПРЕДЕЛЕНИЕ УЧЕБНОГО ВРЕМЕНИ НА РАЗЛИЧНЫЕ ВИДЫ ПРОГРАММНОГО МАТЕРИАЛА ( СЕТКА ЧАСОВ)</w:t>
            </w:r>
          </w:p>
          <w:p w14:paraId="0DA26DF4" w14:textId="77777777" w:rsidR="00D744A0" w:rsidRPr="00DD59F5" w:rsidRDefault="00D744A0" w:rsidP="00C07CD0">
            <w:pPr>
              <w:pStyle w:val="2"/>
              <w:spacing w:line="240" w:lineRule="auto"/>
              <w:ind w:left="80" w:right="70"/>
              <w:rPr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4253"/>
              <w:gridCol w:w="2427"/>
              <w:gridCol w:w="2392"/>
            </w:tblGrid>
            <w:tr w:rsidR="00D744A0" w:rsidRPr="00DD59F5" w14:paraId="123327D2" w14:textId="77777777" w:rsidTr="00605BF0">
              <w:trPr>
                <w:trHeight w:val="188"/>
              </w:trPr>
              <w:tc>
                <w:tcPr>
                  <w:tcW w:w="708" w:type="dxa"/>
                  <w:vMerge w:val="restart"/>
                </w:tcPr>
                <w:p w14:paraId="2B60E762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№</w:t>
                  </w:r>
                </w:p>
                <w:p w14:paraId="3F9967DA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п/п</w:t>
                  </w:r>
                </w:p>
              </w:tc>
              <w:tc>
                <w:tcPr>
                  <w:tcW w:w="4253" w:type="dxa"/>
                  <w:vMerge w:val="restart"/>
                </w:tcPr>
                <w:p w14:paraId="7B31FA72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Вид программного материала</w:t>
                  </w:r>
                </w:p>
              </w:tc>
              <w:tc>
                <w:tcPr>
                  <w:tcW w:w="4819" w:type="dxa"/>
                  <w:gridSpan w:val="2"/>
                </w:tcPr>
                <w:p w14:paraId="4761E8F7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Количество часов (уроков)</w:t>
                  </w:r>
                </w:p>
              </w:tc>
            </w:tr>
            <w:tr w:rsidR="00D744A0" w:rsidRPr="00DD59F5" w14:paraId="024CF5F8" w14:textId="77777777" w:rsidTr="00605BF0">
              <w:trPr>
                <w:trHeight w:val="210"/>
              </w:trPr>
              <w:tc>
                <w:tcPr>
                  <w:tcW w:w="708" w:type="dxa"/>
                  <w:vMerge/>
                </w:tcPr>
                <w:p w14:paraId="4F8B5FD5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14:paraId="30E83F3A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819" w:type="dxa"/>
                  <w:gridSpan w:val="2"/>
                </w:tcPr>
                <w:p w14:paraId="58CE6D89" w14:textId="77777777" w:rsidR="00D744A0" w:rsidRPr="00DD59F5" w:rsidRDefault="00D744A0" w:rsidP="00C07CD0">
                  <w:pPr>
                    <w:pStyle w:val="2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Класс</w:t>
                  </w:r>
                </w:p>
              </w:tc>
            </w:tr>
            <w:tr w:rsidR="00D744A0" w:rsidRPr="00DD59F5" w14:paraId="2E5F4FAA" w14:textId="77777777" w:rsidTr="00605BF0">
              <w:trPr>
                <w:trHeight w:val="193"/>
              </w:trPr>
              <w:tc>
                <w:tcPr>
                  <w:tcW w:w="708" w:type="dxa"/>
                  <w:vMerge/>
                </w:tcPr>
                <w:p w14:paraId="5D84CC5C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14:paraId="4AA0D824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427" w:type="dxa"/>
                </w:tcPr>
                <w:p w14:paraId="1790AB15" w14:textId="77777777" w:rsidR="00D744A0" w:rsidRPr="00DD59F5" w:rsidRDefault="00D660ED" w:rsidP="00C07CD0">
                  <w:pPr>
                    <w:pStyle w:val="2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  <w:lang w:val="en-US"/>
                    </w:rPr>
                    <w:t>1</w:t>
                  </w:r>
                  <w:r w:rsidR="00D744A0" w:rsidRPr="00DD59F5">
                    <w:rPr>
                      <w:sz w:val="24"/>
                      <w:szCs w:val="24"/>
                      <w:u w:val="single"/>
                    </w:rPr>
                    <w:t xml:space="preserve"> (ю</w:t>
                  </w:r>
                  <w:r w:rsidR="00605BF0">
                    <w:rPr>
                      <w:sz w:val="24"/>
                      <w:szCs w:val="24"/>
                      <w:u w:val="single"/>
                    </w:rPr>
                    <w:t xml:space="preserve">н, </w:t>
                  </w:r>
                  <w:r w:rsidR="00D744A0" w:rsidRPr="00DD59F5">
                    <w:rPr>
                      <w:sz w:val="24"/>
                      <w:szCs w:val="24"/>
                      <w:u w:val="single"/>
                    </w:rPr>
                    <w:t>)</w:t>
                  </w:r>
                </w:p>
              </w:tc>
              <w:tc>
                <w:tcPr>
                  <w:tcW w:w="2392" w:type="dxa"/>
                </w:tcPr>
                <w:p w14:paraId="23FFFB7A" w14:textId="77777777" w:rsidR="00D744A0" w:rsidRPr="00DD59F5" w:rsidRDefault="00D660ED" w:rsidP="00C07CD0">
                  <w:pPr>
                    <w:pStyle w:val="2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  <w:lang w:val="en-US"/>
                    </w:rPr>
                    <w:t>1</w:t>
                  </w:r>
                  <w:r w:rsidR="00605BF0">
                    <w:rPr>
                      <w:sz w:val="24"/>
                      <w:szCs w:val="24"/>
                      <w:u w:val="single"/>
                    </w:rPr>
                    <w:t xml:space="preserve"> (</w:t>
                  </w:r>
                  <w:r w:rsidR="00D744A0" w:rsidRPr="00DD59F5">
                    <w:rPr>
                      <w:sz w:val="24"/>
                      <w:szCs w:val="24"/>
                      <w:u w:val="single"/>
                    </w:rPr>
                    <w:t xml:space="preserve"> дев)</w:t>
                  </w:r>
                </w:p>
              </w:tc>
            </w:tr>
            <w:tr w:rsidR="00D744A0" w:rsidRPr="00DD59F5" w14:paraId="3614F9D5" w14:textId="77777777" w:rsidTr="00605BF0">
              <w:trPr>
                <w:trHeight w:val="84"/>
              </w:trPr>
              <w:tc>
                <w:tcPr>
                  <w:tcW w:w="708" w:type="dxa"/>
                </w:tcPr>
                <w:p w14:paraId="197FE628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14:paraId="5AAD4540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b/>
                      <w:sz w:val="24"/>
                      <w:szCs w:val="24"/>
                      <w:u w:val="single"/>
                    </w:rPr>
                    <w:t>Базовая часть</w:t>
                  </w:r>
                </w:p>
              </w:tc>
              <w:tc>
                <w:tcPr>
                  <w:tcW w:w="2427" w:type="dxa"/>
                </w:tcPr>
                <w:p w14:paraId="44469558" w14:textId="77777777" w:rsidR="00D744A0" w:rsidRPr="00DD59F5" w:rsidRDefault="0098490E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87</w:t>
                  </w:r>
                </w:p>
              </w:tc>
              <w:tc>
                <w:tcPr>
                  <w:tcW w:w="2392" w:type="dxa"/>
                </w:tcPr>
                <w:p w14:paraId="62DC3CCA" w14:textId="77777777" w:rsidR="00D744A0" w:rsidRPr="00DD59F5" w:rsidRDefault="0098490E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87</w:t>
                  </w:r>
                </w:p>
              </w:tc>
            </w:tr>
            <w:tr w:rsidR="00D744A0" w:rsidRPr="00DD59F5" w14:paraId="1A305431" w14:textId="77777777" w:rsidTr="00605BF0">
              <w:trPr>
                <w:trHeight w:val="84"/>
              </w:trPr>
              <w:tc>
                <w:tcPr>
                  <w:tcW w:w="708" w:type="dxa"/>
                </w:tcPr>
                <w:p w14:paraId="5DC14229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1.1</w:t>
                  </w:r>
                </w:p>
              </w:tc>
              <w:tc>
                <w:tcPr>
                  <w:tcW w:w="4253" w:type="dxa"/>
                </w:tcPr>
                <w:p w14:paraId="5A13FA4E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Основы знаний о физической культуре</w:t>
                  </w:r>
                </w:p>
              </w:tc>
              <w:tc>
                <w:tcPr>
                  <w:tcW w:w="4819" w:type="dxa"/>
                  <w:gridSpan w:val="2"/>
                </w:tcPr>
                <w:p w14:paraId="4B767341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В процессе урока</w:t>
                  </w:r>
                </w:p>
              </w:tc>
            </w:tr>
            <w:tr w:rsidR="00D744A0" w:rsidRPr="00DD59F5" w14:paraId="099EC837" w14:textId="77777777" w:rsidTr="00605BF0">
              <w:trPr>
                <w:trHeight w:val="84"/>
              </w:trPr>
              <w:tc>
                <w:tcPr>
                  <w:tcW w:w="708" w:type="dxa"/>
                </w:tcPr>
                <w:p w14:paraId="4B1A8B88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1.2</w:t>
                  </w:r>
                </w:p>
              </w:tc>
              <w:tc>
                <w:tcPr>
                  <w:tcW w:w="4253" w:type="dxa"/>
                </w:tcPr>
                <w:p w14:paraId="5467AEEE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Спортивные игры</w:t>
                  </w:r>
                </w:p>
              </w:tc>
              <w:tc>
                <w:tcPr>
                  <w:tcW w:w="2427" w:type="dxa"/>
                </w:tcPr>
                <w:p w14:paraId="28AEC817" w14:textId="77777777" w:rsidR="00D744A0" w:rsidRPr="00DD59F5" w:rsidRDefault="008D1A39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</w:t>
                  </w:r>
                </w:p>
              </w:tc>
              <w:tc>
                <w:tcPr>
                  <w:tcW w:w="2392" w:type="dxa"/>
                </w:tcPr>
                <w:p w14:paraId="543ED5D9" w14:textId="77777777" w:rsidR="00D744A0" w:rsidRPr="00DD59F5" w:rsidRDefault="008D1A39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</w:t>
                  </w:r>
                </w:p>
              </w:tc>
            </w:tr>
            <w:tr w:rsidR="00D744A0" w:rsidRPr="00DD59F5" w14:paraId="0A878294" w14:textId="77777777" w:rsidTr="00605BF0">
              <w:trPr>
                <w:trHeight w:val="84"/>
              </w:trPr>
              <w:tc>
                <w:tcPr>
                  <w:tcW w:w="708" w:type="dxa"/>
                </w:tcPr>
                <w:p w14:paraId="2B73AC6A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1.3</w:t>
                  </w:r>
                </w:p>
              </w:tc>
              <w:tc>
                <w:tcPr>
                  <w:tcW w:w="4253" w:type="dxa"/>
                </w:tcPr>
                <w:p w14:paraId="0FAA2E76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Гимнастика с элементами акробатики</w:t>
                  </w:r>
                </w:p>
              </w:tc>
              <w:tc>
                <w:tcPr>
                  <w:tcW w:w="2427" w:type="dxa"/>
                </w:tcPr>
                <w:p w14:paraId="0EC51114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2</w:t>
                  </w:r>
                  <w:r w:rsidR="007F3281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2392" w:type="dxa"/>
                </w:tcPr>
                <w:p w14:paraId="392CE630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2</w:t>
                  </w:r>
                  <w:r w:rsidR="007F3281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</w:tr>
            <w:tr w:rsidR="008D1A39" w:rsidRPr="00DD59F5" w14:paraId="35B0AEF5" w14:textId="77777777" w:rsidTr="00605BF0">
              <w:trPr>
                <w:trHeight w:val="84"/>
              </w:trPr>
              <w:tc>
                <w:tcPr>
                  <w:tcW w:w="708" w:type="dxa"/>
                </w:tcPr>
                <w:p w14:paraId="0BA911A7" w14:textId="77777777" w:rsidR="008D1A39" w:rsidRPr="00DD59F5" w:rsidRDefault="008D1A39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1.4</w:t>
                  </w:r>
                </w:p>
              </w:tc>
              <w:tc>
                <w:tcPr>
                  <w:tcW w:w="4253" w:type="dxa"/>
                </w:tcPr>
                <w:p w14:paraId="7016FBBF" w14:textId="77777777" w:rsidR="008D1A39" w:rsidRPr="00DD59F5" w:rsidRDefault="008D1A39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Лыжная подготовка</w:t>
                  </w:r>
                </w:p>
              </w:tc>
              <w:tc>
                <w:tcPr>
                  <w:tcW w:w="2427" w:type="dxa"/>
                </w:tcPr>
                <w:p w14:paraId="3CC4C48D" w14:textId="77777777" w:rsidR="008D1A39" w:rsidRPr="00DD59F5" w:rsidRDefault="007F3281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16</w:t>
                  </w:r>
                </w:p>
              </w:tc>
              <w:tc>
                <w:tcPr>
                  <w:tcW w:w="2392" w:type="dxa"/>
                </w:tcPr>
                <w:p w14:paraId="63B519EE" w14:textId="77777777" w:rsidR="008D1A39" w:rsidRPr="00DD59F5" w:rsidRDefault="007F3281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16</w:t>
                  </w:r>
                </w:p>
              </w:tc>
            </w:tr>
            <w:tr w:rsidR="00D744A0" w:rsidRPr="00DD59F5" w14:paraId="3D35F540" w14:textId="77777777" w:rsidTr="00605BF0">
              <w:trPr>
                <w:trHeight w:val="84"/>
              </w:trPr>
              <w:tc>
                <w:tcPr>
                  <w:tcW w:w="708" w:type="dxa"/>
                </w:tcPr>
                <w:p w14:paraId="5634AB45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1.</w:t>
                  </w:r>
                  <w:r w:rsidR="008D1A39">
                    <w:rPr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14:paraId="3D9B4DBC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Легкая атлетика</w:t>
                  </w:r>
                </w:p>
              </w:tc>
              <w:tc>
                <w:tcPr>
                  <w:tcW w:w="2427" w:type="dxa"/>
                </w:tcPr>
                <w:p w14:paraId="0A01ECB5" w14:textId="77777777" w:rsidR="00D744A0" w:rsidRPr="00DD59F5" w:rsidRDefault="007F3281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="0098490E">
                    <w:rPr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14:paraId="06E29334" w14:textId="77777777" w:rsidR="00D744A0" w:rsidRPr="00DD59F5" w:rsidRDefault="007F3281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="0098490E">
                    <w:rPr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D744A0" w:rsidRPr="00DD59F5" w14:paraId="5545BD31" w14:textId="77777777" w:rsidTr="00605BF0">
              <w:trPr>
                <w:trHeight w:val="84"/>
              </w:trPr>
              <w:tc>
                <w:tcPr>
                  <w:tcW w:w="708" w:type="dxa"/>
                </w:tcPr>
                <w:p w14:paraId="5A0E7D67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14:paraId="78EDBA7F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b/>
                      <w:sz w:val="24"/>
                      <w:szCs w:val="24"/>
                      <w:u w:val="single"/>
                    </w:rPr>
                    <w:t>Вариативная часть</w:t>
                  </w:r>
                </w:p>
              </w:tc>
              <w:tc>
                <w:tcPr>
                  <w:tcW w:w="2427" w:type="dxa"/>
                </w:tcPr>
                <w:p w14:paraId="5318916C" w14:textId="77777777" w:rsidR="00D744A0" w:rsidRPr="00DD59F5" w:rsidRDefault="00095288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7F3281"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14:paraId="708FBCAA" w14:textId="77777777" w:rsidR="00D744A0" w:rsidRPr="00DD59F5" w:rsidRDefault="00095288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7F3281"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</w:tr>
            <w:tr w:rsidR="00D744A0" w:rsidRPr="00DD59F5" w14:paraId="629AD036" w14:textId="77777777" w:rsidTr="00605BF0">
              <w:trPr>
                <w:trHeight w:val="84"/>
              </w:trPr>
              <w:tc>
                <w:tcPr>
                  <w:tcW w:w="708" w:type="dxa"/>
                </w:tcPr>
                <w:p w14:paraId="6F77EF51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2.1</w:t>
                  </w:r>
                </w:p>
              </w:tc>
              <w:tc>
                <w:tcPr>
                  <w:tcW w:w="4253" w:type="dxa"/>
                </w:tcPr>
                <w:p w14:paraId="6724F38E" w14:textId="77777777" w:rsidR="00D744A0" w:rsidRPr="00DD59F5" w:rsidRDefault="008D1A39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Баскетбол</w:t>
                  </w:r>
                </w:p>
              </w:tc>
              <w:tc>
                <w:tcPr>
                  <w:tcW w:w="2427" w:type="dxa"/>
                </w:tcPr>
                <w:p w14:paraId="0FA0759E" w14:textId="77777777" w:rsidR="00D744A0" w:rsidRPr="00DD59F5" w:rsidRDefault="008D1A39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2392" w:type="dxa"/>
                </w:tcPr>
                <w:p w14:paraId="19CCD883" w14:textId="77777777" w:rsidR="00D744A0" w:rsidRPr="00DD59F5" w:rsidRDefault="008D1A39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</w:p>
              </w:tc>
            </w:tr>
            <w:tr w:rsidR="00D744A0" w:rsidRPr="00DD59F5" w14:paraId="689F038D" w14:textId="77777777" w:rsidTr="00605BF0">
              <w:trPr>
                <w:trHeight w:val="84"/>
              </w:trPr>
              <w:tc>
                <w:tcPr>
                  <w:tcW w:w="708" w:type="dxa"/>
                </w:tcPr>
                <w:p w14:paraId="6832916A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2.2</w:t>
                  </w:r>
                </w:p>
              </w:tc>
              <w:tc>
                <w:tcPr>
                  <w:tcW w:w="4253" w:type="dxa"/>
                </w:tcPr>
                <w:p w14:paraId="77017BA0" w14:textId="77777777"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Кроссовая подготовка</w:t>
                  </w:r>
                </w:p>
              </w:tc>
              <w:tc>
                <w:tcPr>
                  <w:tcW w:w="2427" w:type="dxa"/>
                </w:tcPr>
                <w:p w14:paraId="0EF0AD74" w14:textId="77777777" w:rsidR="00D744A0" w:rsidRPr="00DD59F5" w:rsidRDefault="007F3281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2392" w:type="dxa"/>
                </w:tcPr>
                <w:p w14:paraId="423AE639" w14:textId="77777777" w:rsidR="00D744A0" w:rsidRPr="00DD59F5" w:rsidRDefault="00101DD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</w:p>
              </w:tc>
            </w:tr>
          </w:tbl>
          <w:p w14:paraId="3758392D" w14:textId="77777777" w:rsidR="002142F7" w:rsidRPr="00DD59F5" w:rsidRDefault="002142F7" w:rsidP="005976C4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right="70" w:firstLine="0"/>
              <w:rPr>
                <w:u w:val="single"/>
              </w:rPr>
            </w:pPr>
          </w:p>
        </w:tc>
      </w:tr>
      <w:tr w:rsidR="00BD79A4" w:rsidRPr="00DD59F5" w14:paraId="30EE2C0F" w14:textId="77777777" w:rsidTr="00445EA1">
        <w:trPr>
          <w:trHeight w:val="8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4765C" w14:textId="77777777" w:rsidR="0098490E" w:rsidRDefault="009849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D9FC2" w14:textId="77777777" w:rsidR="0098490E" w:rsidRDefault="009849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6A488" w14:textId="77777777" w:rsidR="0098490E" w:rsidRDefault="009849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29AB9" w14:textId="77777777" w:rsidR="00BD79A4" w:rsidRPr="0051094E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3. Критерии оценивания</w:t>
            </w:r>
          </w:p>
        </w:tc>
        <w:tc>
          <w:tcPr>
            <w:tcW w:w="1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7038" w14:textId="77777777" w:rsidR="00D744A0" w:rsidRPr="0051094E" w:rsidRDefault="00D744A0" w:rsidP="00C07CD0">
            <w:pPr>
              <w:widowControl w:val="0"/>
              <w:autoSpaceDE w:val="0"/>
              <w:autoSpaceDN w:val="0"/>
              <w:adjustRightInd w:val="0"/>
              <w:ind w:left="80" w:right="70" w:firstLine="1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4BD2FC" w14:textId="77777777" w:rsidR="0098490E" w:rsidRDefault="0098490E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E9E1B0" w14:textId="77777777" w:rsidR="0098490E" w:rsidRDefault="0098490E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841C78" w14:textId="77777777" w:rsidR="0098490E" w:rsidRDefault="0098490E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44E111" w14:textId="77777777" w:rsidR="0098490E" w:rsidRDefault="0098490E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7B08DD" w14:textId="77777777"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Предусмотрены следующие </w:t>
            </w:r>
            <w:r w:rsidRPr="005109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формы, способы и средства</w:t>
            </w: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оценки результатов обучения:</w:t>
            </w:r>
          </w:p>
          <w:p w14:paraId="530FEF42" w14:textId="77777777"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 комбинаций двигательных действий  на основе имеющегося опыта, с учетом поставленной задачи;</w:t>
            </w:r>
          </w:p>
          <w:p w14:paraId="255AA32D" w14:textId="77777777"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использование дополнительной информации;</w:t>
            </w:r>
          </w:p>
          <w:p w14:paraId="2132B3EA" w14:textId="77777777"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аргументированная оценка и самооценка выполнения двигательных действий, с учетом предъявляемых требований;</w:t>
            </w:r>
          </w:p>
          <w:p w14:paraId="312CE52F" w14:textId="77777777"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логическими действиями и умственными операциями:</w:t>
            </w:r>
          </w:p>
          <w:p w14:paraId="2261195D" w14:textId="77777777"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14:paraId="0216BDBC" w14:textId="77777777"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 сопоставление, анализ, обобщение представленной информации;</w:t>
            </w:r>
          </w:p>
          <w:p w14:paraId="3D798A92" w14:textId="77777777" w:rsidR="00D744A0" w:rsidRPr="0051094E" w:rsidRDefault="00D744A0" w:rsidP="00C07CD0">
            <w:pPr>
              <w:spacing w:after="0" w:line="240" w:lineRule="auto"/>
              <w:ind w:left="80" w:right="70" w:firstLin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теоретических знаний и практических навыков в игровой и соревновательной деятельности.</w:t>
            </w:r>
          </w:p>
          <w:p w14:paraId="7AC5E27F" w14:textId="77777777"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  <w:p w14:paraId="148F22B7" w14:textId="77777777"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В начале и в конце учебного года учащиеся сдают шесть контрольных упражнений (тесты) для определения развития уровня физической подготовленности и физических способностей в отдельности в зависимости от возраста и пола. Тесты принимаются в виде зачетов на уроках и заносятся в классный журнал (</w:t>
            </w:r>
            <w:r w:rsidRPr="005109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таблица прилагается</w:t>
            </w: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523394A1" w14:textId="77777777"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</w:t>
            </w:r>
          </w:p>
          <w:p w14:paraId="1FD9CFA3" w14:textId="77777777" w:rsidR="009A040A" w:rsidRPr="0051094E" w:rsidRDefault="009A040A" w:rsidP="00C07CD0">
            <w:pPr>
              <w:widowControl w:val="0"/>
              <w:autoSpaceDE w:val="0"/>
              <w:autoSpaceDN w:val="0"/>
              <w:adjustRightInd w:val="0"/>
              <w:ind w:left="80" w:right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F7051" w14:textId="77777777" w:rsidR="005E0AFB" w:rsidRPr="0051094E" w:rsidRDefault="009A040A" w:rsidP="00C07CD0">
            <w:pPr>
              <w:widowControl w:val="0"/>
              <w:autoSpaceDE w:val="0"/>
              <w:autoSpaceDN w:val="0"/>
              <w:adjustRightInd w:val="0"/>
              <w:ind w:left="80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3F848D92" w14:textId="77777777" w:rsidR="00D744A0" w:rsidRPr="0051094E" w:rsidRDefault="00D744A0" w:rsidP="00C07CD0">
            <w:pPr>
              <w:widowControl w:val="0"/>
              <w:autoSpaceDE w:val="0"/>
              <w:autoSpaceDN w:val="0"/>
              <w:adjustRightInd w:val="0"/>
              <w:ind w:left="80" w:right="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ДОСТИЖЕНИЙ УЧАЩИХСЯ</w:t>
            </w:r>
          </w:p>
          <w:p w14:paraId="5B37F215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минимальных требований к подготовленности уча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щиеся получают положительную оценку по предмету «Физическая куль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тура». Градация положительной оценки («3», «4», «5») зависит от пол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ноты и глубины знаний, правильности выполнения двигательных дей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и уровня физической подготовленности.</w:t>
            </w:r>
          </w:p>
          <w:p w14:paraId="0C4EEA85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7B074" w14:textId="77777777" w:rsidR="00D744A0" w:rsidRPr="0051094E" w:rsidRDefault="00D744A0" w:rsidP="00C07CD0">
            <w:pPr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основам знаний.</w:t>
            </w:r>
          </w:p>
          <w:p w14:paraId="52893E90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Оценивая знания учащихся, надо учитывать глубину и полноту зна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ний, аргументированность их 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изложения, умение учащихся использо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знания применительно к конкретным случаям и практическим за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нятиям физическими упражнениями.</w:t>
            </w:r>
          </w:p>
          <w:p w14:paraId="7631EDC8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«5» выставляется за ответ, в котором учащийся демонстри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 глубокое понимание сущности материала, логично его излагает, используя примеры из практики, своего опыта.</w:t>
            </w:r>
          </w:p>
          <w:p w14:paraId="747BF8D4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«4» ставится за ответ, в котором содержатся небольшие неточности и незначительные ошибки.</w:t>
            </w:r>
          </w:p>
          <w:p w14:paraId="5305E1DD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«3» учащиеся получают за ответ, в котором отсутствует ло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гическая последовательность, имеются пробелы в материале, нет дол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жной аргументации и умения использовать знания в своем опыте.</w:t>
            </w:r>
          </w:p>
          <w:p w14:paraId="23B6B713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проверки знаний используются различные методы.</w:t>
            </w:r>
          </w:p>
          <w:p w14:paraId="339A1AEF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опроса применяется в устной и письменной форме в паузах между выполнением упражнений, до начала и после выполнения зада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Не рекомендуется использовать данный метод после значитель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физических нагрузок.</w:t>
            </w:r>
          </w:p>
          <w:p w14:paraId="3A082428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Программированный метод заключается в том, что учащиеся полу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чают карточки с вопросами и веером ответов на них. Учащийся должен выбрать правильный ответ. Метод экономичен в проведении и позво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осуществлять опрос фронтально.</w:t>
            </w:r>
          </w:p>
          <w:p w14:paraId="655FEA7F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Весьма эффективным методом проверки знаний является демон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страция их учащимися в конкретной деятельности. Например, изложе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знаний упражнений по развитию силы учащиеся сопровождают выполнением конкретного комплекса и т.п.</w:t>
            </w:r>
          </w:p>
          <w:p w14:paraId="2BB3ED6B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7EF33" w14:textId="77777777" w:rsidR="00D744A0" w:rsidRPr="0051094E" w:rsidRDefault="00D744A0" w:rsidP="00C07CD0">
            <w:pPr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технике владения двигательными действиями (умениями, навыками).</w:t>
            </w:r>
          </w:p>
          <w:p w14:paraId="35903C63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«5» — двигательное действие выполнено правильно (задан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способом), точно в надлежащем темпе, легко и четко.</w:t>
            </w:r>
          </w:p>
          <w:p w14:paraId="79697907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«4» — двигательное действие выполнено правильно, но недостаточно легко и четко, наблюдается 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некоторая скованность дви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жений.</w:t>
            </w:r>
          </w:p>
          <w:p w14:paraId="5E55044B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«3» — двигательное действие выполнено в основном пра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вильно, но допущена одна грубая или несколько мелких ошибок, при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ведших к неуверенному или напряженному выполнению.</w:t>
            </w:r>
          </w:p>
          <w:p w14:paraId="7E9289BC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методами оценки техники владения двигательными дей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ствиями являются методы наблюдения, вызова, упражнений и комби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нированный.</w:t>
            </w:r>
          </w:p>
          <w:p w14:paraId="56BADEFE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открытого наблюдения заключается в том, что учащиеся зна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ют, кого и что будет оценивать учитель. Скрытое наблюдение состоит в том, что учащимся известно лишь то, что учитель будет вести наблю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за определенными видами двигательных действий.</w:t>
            </w:r>
          </w:p>
          <w:p w14:paraId="5A098D1D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как метод оценки используется для выявления достижений отдельных учащихся в усвоении программного материала и демонст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рации классу образцов правильного выполнения двигательного дей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ствия.</w:t>
            </w:r>
          </w:p>
          <w:p w14:paraId="3B777F61" w14:textId="77777777"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упражнений предназначен для проверки уровня владения от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дельными умениями и навыками, качества выполнения домашних за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даний.</w:t>
            </w:r>
          </w:p>
          <w:p w14:paraId="725E9104" w14:textId="77777777" w:rsidR="00BB1A8E" w:rsidRPr="0051094E" w:rsidRDefault="00D744A0" w:rsidP="00DB46AB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Суть комбинированного метода состоит в том, что учитель одно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временно с проверкой знаний оценивает качество освоения техники соответствующих двигательных действий.</w:t>
            </w:r>
          </w:p>
        </w:tc>
      </w:tr>
    </w:tbl>
    <w:p w14:paraId="3C1CFA9D" w14:textId="77777777" w:rsidR="00BB1A8E" w:rsidRPr="00DD59F5" w:rsidRDefault="00BB1A8E" w:rsidP="004432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59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                                                                  </w:t>
      </w:r>
    </w:p>
    <w:p w14:paraId="3EC73798" w14:textId="77777777" w:rsidR="009A040A" w:rsidRPr="00DD59F5" w:rsidRDefault="009A040A">
      <w:pPr>
        <w:rPr>
          <w:rFonts w:ascii="Times New Roman" w:hAnsi="Times New Roman" w:cs="Times New Roman"/>
          <w:sz w:val="24"/>
          <w:szCs w:val="24"/>
          <w:u w:val="single"/>
        </w:rPr>
        <w:sectPr w:rsidR="009A040A" w:rsidRPr="00DD59F5" w:rsidSect="009A040A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14:paraId="7BACA4E5" w14:textId="77777777" w:rsidR="00BB1A8E" w:rsidRPr="0066165B" w:rsidRDefault="00D660ED" w:rsidP="00B27400">
      <w:pPr>
        <w:outlineLvl w:val="0"/>
        <w:rPr>
          <w:rFonts w:ascii="Times New Roman" w:hAnsi="Times New Roman" w:cs="Times New Roman"/>
          <w:sz w:val="32"/>
          <w:szCs w:val="24"/>
        </w:rPr>
      </w:pPr>
      <w:r w:rsidRPr="00F47E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9A040A" w:rsidRPr="0066165B">
        <w:rPr>
          <w:rFonts w:ascii="Times New Roman" w:hAnsi="Times New Roman" w:cs="Times New Roman"/>
          <w:sz w:val="32"/>
          <w:szCs w:val="24"/>
        </w:rPr>
        <w:t>Календарно- тематическое планирование</w:t>
      </w:r>
    </w:p>
    <w:tbl>
      <w:tblPr>
        <w:tblW w:w="12300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850"/>
        <w:gridCol w:w="1398"/>
        <w:gridCol w:w="4538"/>
        <w:gridCol w:w="879"/>
        <w:gridCol w:w="1240"/>
        <w:gridCol w:w="1496"/>
      </w:tblGrid>
      <w:tr w:rsidR="000E1EB3" w:rsidRPr="00DD59F5" w14:paraId="43B20D48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EDDD" w14:textId="77777777" w:rsidR="000E1EB3" w:rsidRPr="00DD59F5" w:rsidRDefault="000E1EB3" w:rsidP="000E1E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F6BF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  <w:p w14:paraId="7401F7D1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05A4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09AB" w14:textId="77777777" w:rsidR="000E1EB3" w:rsidRPr="00DD59F5" w:rsidRDefault="000E1EB3" w:rsidP="00060A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урока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BB97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 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ADC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по плану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CF1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по факту</w:t>
            </w:r>
          </w:p>
        </w:tc>
      </w:tr>
      <w:tr w:rsidR="000E1EB3" w:rsidRPr="00DD59F5" w14:paraId="6A129768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53EE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3F5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C751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Сприн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терский бег (5 ч)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5C0B" w14:textId="77777777" w:rsidR="000E1EB3" w:rsidRPr="00DD59F5" w:rsidRDefault="000E1EB3" w:rsidP="00060A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Низкий старт </w:t>
            </w:r>
            <w:r w:rsidRPr="00DD59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(30 м).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Инструктаж по ТБ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083C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18C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A33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52514089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6BA9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2E66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F080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1221" w14:textId="77777777"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Эстафетный бег.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353C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FF2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5E4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7DE41A41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744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9F8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26C2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CE3F" w14:textId="77777777"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 Финиширование.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24C6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8A41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E703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413B5815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2A59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02F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F2B2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67D0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>. Специальные беговые упражнения. 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6589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3D8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EAD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0C249C15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12D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1320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B347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FFD" w14:textId="77777777"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Бег на результат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>(100 м).</w:t>
            </w:r>
            <w:r w:rsidRPr="00DD59F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D48B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4D9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631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48A665EE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82DB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F25C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955A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Прыжок</w:t>
            </w:r>
          </w:p>
          <w:p w14:paraId="3610870C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длину 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(3 ч)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99AC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Прыжок в длину способом «прогнувшись»с 13–15 шагов разбега. </w:t>
            </w:r>
          </w:p>
          <w:p w14:paraId="78292BCE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</w:p>
          <w:p w14:paraId="5E82733F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2A01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3458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CE7E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574F538C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311B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3E2" w14:textId="77777777" w:rsidR="000E1EB3" w:rsidRPr="00DD59F5" w:rsidRDefault="000E1EB3" w:rsidP="009A04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1574" w14:textId="77777777" w:rsidR="000E1EB3" w:rsidRPr="00DD59F5" w:rsidRDefault="000E1EB3" w:rsidP="009A04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E2D4" w14:textId="77777777"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Отталкивание.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90C4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A06B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452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5B2336DC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FFD2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C97" w14:textId="77777777" w:rsidR="000E1EB3" w:rsidRPr="00DD59F5" w:rsidRDefault="000E1EB3" w:rsidP="00060A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1368" w14:textId="77777777" w:rsidR="000E1EB3" w:rsidRPr="00DD59F5" w:rsidRDefault="000E1EB3" w:rsidP="00060A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3940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Прыжок в длину на результат.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1622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D92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53A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44DFB3BF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76E0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13A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8FAC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Метание 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 xml:space="preserve">гранаты 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(3 ч)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658B" w14:textId="77777777"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Метание гранаты из разных положений.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57D7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4D9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887A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41F9CBDA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70F0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9D1F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AAB8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235E" w14:textId="77777777"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Метание гранаты на дальность с разбега.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B4C7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1C9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E66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36855F4C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3A25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7003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0360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3D04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Метание гранаты на дальность. Опрос </w:t>
            </w:r>
            <w:r w:rsidRPr="00DD59F5">
              <w:rPr>
                <w:rFonts w:ascii="Times New Roman" w:hAnsi="Times New Roman" w:cs="Times New Roman"/>
                <w:u w:val="single"/>
              </w:rPr>
              <w:br/>
              <w:t>по теории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6C57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DB0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8BD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43CACF01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A8C6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7651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D8B9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по пересеченной</w:t>
            </w:r>
          </w:p>
          <w:p w14:paraId="5159D5C5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местности</w:t>
            </w:r>
          </w:p>
          <w:p w14:paraId="7E6AD8FA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(10 ч)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FD08" w14:textId="77777777"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>(20 мин).</w:t>
            </w:r>
            <w:r w:rsidRPr="00DD59F5">
              <w:rPr>
                <w:rFonts w:ascii="Times New Roman" w:hAnsi="Times New Roman" w:cs="Times New Roman"/>
                <w:u w:val="single"/>
              </w:rPr>
              <w:t xml:space="preserve"> Преодоление горизонтальных препятствий. ОРУ.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12D1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BFE1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006B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13C2D40F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33CD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287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73D4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5D3E" w14:textId="77777777" w:rsidR="000E1EB3" w:rsidRPr="00DD59F5" w:rsidRDefault="000E1EB3" w:rsidP="00060A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(20 мин)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Специальные беговые упражнения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C31B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367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98F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78236B16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11FA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6516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B87C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4F6E" w14:textId="77777777" w:rsidR="000E1EB3" w:rsidRPr="00DD59F5" w:rsidRDefault="000E1EB3" w:rsidP="00060A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(20 мин).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Правила соревнований по кроссу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F565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F3A4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AD26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73ACC116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147F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606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0C44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4D25" w14:textId="77777777"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>(24 мин).</w:t>
            </w:r>
            <w:r w:rsidRPr="00DD59F5">
              <w:rPr>
                <w:rFonts w:ascii="Times New Roman" w:hAnsi="Times New Roman" w:cs="Times New Roman"/>
                <w:u w:val="single"/>
              </w:rPr>
              <w:t xml:space="preserve"> Преодоление горизонтальных препятствий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4003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7614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F95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128ACEBE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5E68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789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5EBF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A644" w14:textId="77777777" w:rsidR="000E1EB3" w:rsidRPr="00DD59F5" w:rsidRDefault="000E1EB3" w:rsidP="00060A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(24 мин).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соревнований по кроссу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7997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523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ACB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1842AF1B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FF33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FDD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D055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3EEB" w14:textId="77777777"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>(26 мин).</w:t>
            </w:r>
            <w:r w:rsidRPr="00DD59F5">
              <w:rPr>
                <w:rFonts w:ascii="Times New Roman" w:hAnsi="Times New Roman" w:cs="Times New Roman"/>
                <w:u w:val="single"/>
              </w:rPr>
              <w:t xml:space="preserve"> Преодоление вертикальных препятствий.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8BF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6607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EB0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753BAE36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5821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21B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50AB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4ED8" w14:textId="77777777" w:rsidR="000E1EB3" w:rsidRPr="00DD59F5" w:rsidRDefault="000E1EB3" w:rsidP="00060A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(26 м)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Развитие выносливости.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7A14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FAA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7895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74D3290E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5C4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555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690B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7017" w14:textId="77777777"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>(28 мин).</w:t>
            </w:r>
            <w:r w:rsidRPr="00DD59F5">
              <w:rPr>
                <w:rFonts w:ascii="Times New Roman" w:hAnsi="Times New Roman" w:cs="Times New Roman"/>
                <w:u w:val="single"/>
              </w:rPr>
              <w:t xml:space="preserve"> Преодоление вертикальных препятствий.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E974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031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037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32E049AE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FE70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E5E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8AA0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0D57" w14:textId="77777777"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>(28 мин).</w:t>
            </w:r>
            <w:r w:rsidRPr="00DD59F5">
              <w:rPr>
                <w:rFonts w:ascii="Times New Roman" w:hAnsi="Times New Roman" w:cs="Times New Roman"/>
                <w:u w:val="single"/>
              </w:rPr>
              <w:t xml:space="preserve">  Специальные беговые упражнения.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AE21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490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A95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32A390F8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70D9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3077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13D6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9A9B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Бег на результат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 xml:space="preserve">(3000 м) </w:t>
            </w:r>
          </w:p>
          <w:p w14:paraId="57CE3068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F700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8016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19A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341DEEBF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53A2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A03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3EF6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Баскетбол </w:t>
            </w:r>
          </w:p>
          <w:p w14:paraId="7C7E5674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часов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A059" w14:textId="77777777"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Совершенствование перемещений и остановок игрока.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21B8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49D7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735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1E932339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DDD7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73BF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3CED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486F" w14:textId="77777777"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Ведение мяча с сопротивлением.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9961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38E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399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21280D7A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5DB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55C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1A1B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55ED" w14:textId="77777777"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>Передача мяча в движении различными</w:t>
            </w:r>
            <w:r w:rsidRPr="00DD59F5">
              <w:rPr>
                <w:rFonts w:ascii="Times New Roman" w:hAnsi="Times New Roman" w:cs="Times New Roman"/>
                <w:u w:val="single"/>
              </w:rPr>
              <w:br/>
              <w:t xml:space="preserve">способами: со сменой места, с сопротивлением..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2FF3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8BA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D54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18542DAF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D29F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D44F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BD87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D44A" w14:textId="77777777"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Бросок в прыжке со средней дистанции с сопротивлением.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D240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A5E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0193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737E7893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5EC6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7B8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A5FF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24C4" w14:textId="77777777"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Нападение против зонной защиты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>(2 × 3)</w:t>
            </w:r>
            <w:r w:rsidRPr="00DD59F5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5A3B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9E7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F644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09DF51A9" w14:textId="77777777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9291" w14:textId="77777777"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58F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3378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583D" w14:textId="77777777"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Бросок в прыжке с дальней дистанции..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E73E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926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669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74C6901" w14:textId="77777777" w:rsidR="009A040A" w:rsidRPr="00DD59F5" w:rsidRDefault="009A040A" w:rsidP="009A04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9A040A" w:rsidRPr="00DD59F5" w:rsidSect="009A040A"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</w:p>
    <w:p w14:paraId="29653670" w14:textId="77777777" w:rsidR="009A040A" w:rsidRPr="00DD59F5" w:rsidRDefault="00DD59F5" w:rsidP="00B2740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DB46AB" w:rsidRPr="00DD59F5">
        <w:rPr>
          <w:rFonts w:ascii="Times New Roman" w:hAnsi="Times New Roman" w:cs="Times New Roman"/>
          <w:sz w:val="24"/>
          <w:szCs w:val="24"/>
        </w:rPr>
        <w:t xml:space="preserve">  </w:t>
      </w:r>
      <w:r w:rsidR="00BE30B8" w:rsidRPr="00DD59F5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W w:w="11426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935"/>
        <w:gridCol w:w="1468"/>
        <w:gridCol w:w="4536"/>
        <w:gridCol w:w="1634"/>
        <w:gridCol w:w="1134"/>
        <w:gridCol w:w="784"/>
      </w:tblGrid>
      <w:tr w:rsidR="000E1EB3" w:rsidRPr="00DD59F5" w14:paraId="4005E0A0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FD2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  <w:p w14:paraId="5BC5498E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П\Н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A441" w14:textId="77777777" w:rsidR="000E1EB3" w:rsidRPr="00DD59F5" w:rsidRDefault="00D660ED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0E1EB3"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урока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1905" w14:textId="77777777" w:rsidR="000E1EB3" w:rsidRPr="00DD59F5" w:rsidRDefault="00D660ED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0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0E1EB3"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аименование раздела программы и количество часов на раздел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B2A1" w14:textId="77777777" w:rsidR="000E1EB3" w:rsidRPr="00DD59F5" w:rsidRDefault="00D660ED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="000E1EB3"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ема урока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8DD9" w14:textId="77777777" w:rsidR="000E1EB3" w:rsidRPr="00DD59F5" w:rsidRDefault="00D660ED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0E1EB3"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оличество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2FC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B17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4A5C25F9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29ED" w14:textId="77777777" w:rsidR="000E1EB3" w:rsidRPr="00DD59F5" w:rsidRDefault="000E1EB3" w:rsidP="000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2DBC" w14:textId="77777777"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4776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Висы и упоры. Лазание  (11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3C41" w14:textId="77777777"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>Повороты в движении..  Инструктаж по ТБ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60E8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6F35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6AB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5A8229A4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91DB" w14:textId="77777777" w:rsidR="000E1EB3" w:rsidRPr="00DD59F5" w:rsidRDefault="000E1EB3" w:rsidP="000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5493" w14:textId="77777777"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7952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2A9C" w14:textId="77777777"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Перестроение из колонны по одному в колонну по два.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8B32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5EB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1974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663B1D96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2C0" w14:textId="77777777" w:rsidR="000E1EB3" w:rsidRPr="00DD59F5" w:rsidRDefault="000E1EB3" w:rsidP="000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85A" w14:textId="77777777"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6E0D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BBE6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 Вис согнувшись, вис прогнувшись.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0B7F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CFAC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4C1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19328AA5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CA8" w14:textId="77777777" w:rsidR="000E1EB3" w:rsidRPr="00DD59F5" w:rsidRDefault="000E1EB3" w:rsidP="000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617E" w14:textId="77777777"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FBE8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EB04" w14:textId="77777777"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Подъем разгибом.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DC7C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755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9E5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276F961A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951D" w14:textId="77777777" w:rsidR="000E1EB3" w:rsidRPr="00DD59F5" w:rsidRDefault="000E1EB3" w:rsidP="000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43B8" w14:textId="77777777"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9693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7019" w14:textId="77777777" w:rsidR="000E1EB3" w:rsidRPr="00DD59F5" w:rsidRDefault="000E1EB3" w:rsidP="00EF3E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Лазание по канату в два приема на скорость.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6218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2C07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E562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58E8018B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171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FA0" w14:textId="77777777"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3578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F5FD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Подтягивания на перекладине.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C9FF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025F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BF9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14:paraId="01BE3F50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347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634" w14:textId="77777777"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C9CF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D9C6" w14:textId="77777777"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. Лазание по канату, по гимнастической стенке без помощи рук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5705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4FB5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405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14:paraId="1575EF9C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C14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9810" w14:textId="77777777"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84D6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FCA7" w14:textId="77777777"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Повороты в движении. ОРУ с гантелями.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76B3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7763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9F2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14:paraId="3A32E47F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ED37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4401" w14:textId="77777777"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98DA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CFC4" w14:textId="77777777"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Подъем разгибом.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73AF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67A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15B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14:paraId="361E7861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051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B7A6" w14:textId="77777777"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1512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5578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Подтягивания на перекладине. Развитие силы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8EB9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1689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2FA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14:paraId="2F748A0A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69F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433F" w14:textId="77777777"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76D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3BA3" w14:textId="77777777"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Повороты в движении.. Лазание по канату, по гимнастической стенке без помощи рук.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AA4B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D10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E309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14:paraId="4BD03FE0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7D32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BFA7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575C" w14:textId="77777777"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Акробатические упр. Опорный прыжок 10ч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61A1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Длинный кувырок вперед. </w:t>
            </w:r>
          </w:p>
          <w:p w14:paraId="295A24F9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22E0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AA9D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E92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14:paraId="552DB94F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DFF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DD0C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CBAE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C680" w14:textId="77777777"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 Стойка на голове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F2BD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F7C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794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14:paraId="39E7267E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EF2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BC2F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41D9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F575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. Прыжок через коня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31E4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CDFF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8521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14:paraId="6207177C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9200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0F39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D60C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6A1F" w14:textId="77777777"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Стойка на голове и руках. Стойка на руках. Поворот боком.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DFFB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8D48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89E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14:paraId="4F383B3F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1D4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8D6D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7F85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BA9B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Прыжок через коня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8301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E21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0FFE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14:paraId="3D1D66D7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DAA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1B0F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1984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2BB97" w14:textId="77777777" w:rsidR="0014553D" w:rsidRPr="00DD59F5" w:rsidRDefault="0014553D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5324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lastRenderedPageBreak/>
              <w:t>. Развитие координационных способностей.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6A43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29D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EEB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14:paraId="75259127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C29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E381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B810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FC61" w14:textId="77777777"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Комбинация: длинный </w:t>
            </w:r>
            <w:r w:rsidRPr="00DD59F5">
              <w:rPr>
                <w:rFonts w:ascii="Times New Roman" w:hAnsi="Times New Roman" w:cs="Times New Roman"/>
              </w:rPr>
              <w:br/>
              <w:t xml:space="preserve">кувырок вперед, стойка на голове и руках, кувырок вперед, стойка на руках, кувырок назад, поворот боком, прыжок в глубину.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E26C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0CC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985B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14:paraId="3F590B89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AEA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15B1" w14:textId="77777777" w:rsidR="000E1EB3" w:rsidRPr="00DD59F5" w:rsidRDefault="0014553D" w:rsidP="00145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E33E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A75A" w14:textId="77777777"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Комбинация: длинный </w:t>
            </w:r>
            <w:r w:rsidRPr="00DD59F5">
              <w:rPr>
                <w:rFonts w:ascii="Times New Roman" w:hAnsi="Times New Roman" w:cs="Times New Roman"/>
              </w:rPr>
              <w:br/>
              <w:t xml:space="preserve">кувырок вперед, стойка на голове и руках, кувырок вперед, стойка на руках, кувырок назад, поворот боком, прыжок в глубину.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FBC3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067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0CEF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14:paraId="67A107F5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5106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2D3F" w14:textId="77777777" w:rsidR="000E1EB3" w:rsidRPr="00DD59F5" w:rsidRDefault="0014553D" w:rsidP="00145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8A19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D478" w14:textId="77777777" w:rsidR="000E1EB3" w:rsidRPr="00DD59F5" w:rsidRDefault="000E1EB3" w:rsidP="000500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ОРУ с гантелями. координационных способностей.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F54E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8F6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74D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14:paraId="72997D4D" w14:textId="77777777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AAE" w14:textId="77777777"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2589" w14:textId="77777777" w:rsidR="000E1EB3" w:rsidRPr="00DD59F5" w:rsidRDefault="0014553D" w:rsidP="00145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C7D1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8EF7" w14:textId="77777777"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Выполнение комбинаций упражнений. Прыжок через коня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8541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B30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2B4" w14:textId="77777777"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8F1FB" w14:textId="77777777" w:rsidR="009A040A" w:rsidRPr="00DD59F5" w:rsidRDefault="009A040A" w:rsidP="009A04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17D92A" w14:textId="77777777" w:rsidR="009A040A" w:rsidRPr="00DD59F5" w:rsidRDefault="009A040A" w:rsidP="009A040A">
      <w:pPr>
        <w:rPr>
          <w:rFonts w:ascii="Times New Roman" w:hAnsi="Times New Roman" w:cs="Times New Roman"/>
          <w:sz w:val="24"/>
          <w:szCs w:val="24"/>
        </w:rPr>
      </w:pPr>
      <w:r w:rsidRPr="00DD59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46AB" w:rsidRPr="00DD59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E30B8" w:rsidRPr="00DD59F5">
        <w:rPr>
          <w:rFonts w:ascii="Times New Roman" w:hAnsi="Times New Roman" w:cs="Times New Roman"/>
          <w:sz w:val="24"/>
          <w:szCs w:val="24"/>
        </w:rPr>
        <w:t xml:space="preserve">        3 четверть</w:t>
      </w:r>
    </w:p>
    <w:tbl>
      <w:tblPr>
        <w:tblpPr w:leftFromText="180" w:rightFromText="180" w:bottomFromText="200" w:vertAnchor="text" w:horzAnchor="margin" w:tblpXSpec="center" w:tblpY="369"/>
        <w:tblW w:w="1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494"/>
        <w:gridCol w:w="6189"/>
        <w:gridCol w:w="851"/>
        <w:gridCol w:w="1344"/>
        <w:gridCol w:w="723"/>
      </w:tblGrid>
      <w:tr w:rsidR="00BE30B8" w:rsidRPr="00DD59F5" w14:paraId="2BC0D341" w14:textId="77777777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F5D3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8A20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Лыжная подготовка 16 часов</w:t>
            </w:r>
            <w:r w:rsidR="0014553D"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CBD0" w14:textId="77777777"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об утомлении, переутомлении; о температурных нормах на занятиях лыжной подготовки.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AA67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01F8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44AF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778F995B" w14:textId="77777777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2AC0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BBD3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70B6" w14:textId="77777777"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попеременных 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AEB1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7519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DC8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1895A9EA" w14:textId="77777777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20E2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5C6F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0277" w14:textId="77777777"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076" w:rsidRPr="00DD5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ачет по </w:t>
            </w: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двухшажному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и по </w:t>
            </w: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четырехшажному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 ходам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57B0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737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F5F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6F5D1FFF" w14:textId="77777777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26C9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D05F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C72C" w14:textId="77777777" w:rsidR="00BE30B8" w:rsidRPr="00DD59F5" w:rsidRDefault="00050076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Зачет по </w:t>
            </w: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двухшажному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и по </w:t>
            </w: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четырехшажному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 ходам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A3CC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786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E10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5E58293C" w14:textId="77777777" w:rsidTr="00D660ED">
        <w:trPr>
          <w:trHeight w:val="40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5EB7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6DAB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1523" w14:textId="77777777" w:rsidR="00BE30B8" w:rsidRPr="00DD59F5" w:rsidRDefault="00050076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BE30B8"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техникой конькового хода.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954A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0CDB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E049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60E0E80C" w14:textId="77777777" w:rsidTr="00D660ED">
        <w:trPr>
          <w:trHeight w:val="15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BF08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86BF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3C82" w14:textId="77777777"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одновременные ходы и по любому из них поставить оценку.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0916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43C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336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7A27BBD7" w14:textId="77777777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EE80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6BAE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E17A" w14:textId="77777777"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. Провести учет умений по технике перехода с одновременного </w:t>
            </w: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на попеременный </w:t>
            </w: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хо</w:t>
            </w:r>
            <w:r w:rsidR="00050076" w:rsidRPr="00DD59F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FB68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8CF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9D8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1188EB09" w14:textId="77777777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285B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11A2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673E" w14:textId="77777777"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Повторить технику спусков и подъемов с поворотами при спусках..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84E0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690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D33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4DD41183" w14:textId="77777777" w:rsidTr="00D660ED">
        <w:trPr>
          <w:trHeight w:val="2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7543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5FA3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B0F3" w14:textId="77777777" w:rsidR="00BE30B8" w:rsidRPr="00DD59F5" w:rsidRDefault="00050076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30B8"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рохождение двух и трех ворот с палками и без них.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5815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F67F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9F2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35BE0817" w14:textId="77777777" w:rsidTr="00D660ED">
        <w:trPr>
          <w:trHeight w:val="44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BE4E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AFDF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950" w14:textId="77777777"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спусков и подъемов с поворотами при спусках; прохождение двух и трех ворот с палками и без них.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F0F4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BA40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B85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1CB63477" w14:textId="77777777" w:rsidTr="00D660ED">
        <w:trPr>
          <w:trHeight w:val="36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2E0D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E71" w14:textId="77777777" w:rsidR="00BE30B8" w:rsidRPr="00DD59F5" w:rsidRDefault="0014553D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8719" w14:textId="77777777"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Совершенствовать спуски с торможением – учет умений..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9FF4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D43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F6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0CABBD56" w14:textId="77777777" w:rsidTr="00D660ED">
        <w:trPr>
          <w:trHeight w:val="33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FE4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0C51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6BFF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спуски с торможением – учет умений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F70B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FEE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CB3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7B6E5E4E" w14:textId="77777777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976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F6B5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3221" w14:textId="77777777"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7 – 8 км с переменной скоростью.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F48D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55A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D88D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37F1CBEE" w14:textId="77777777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C24F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20CD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129F" w14:textId="77777777"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. Соревнования на дистанции 5 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0F71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5F0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165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7BEC4B19" w14:textId="77777777" w:rsidTr="00D660ED">
        <w:trPr>
          <w:trHeight w:val="27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3F0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6D29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71BF" w14:textId="77777777"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Досдача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упражнений по технике ходов, подъемов и спусков с поворотами и торможением </w:t>
            </w:r>
            <w:r w:rsidR="00050076" w:rsidRPr="00DD5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7A8A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C4EB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3B79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4CC96CA6" w14:textId="77777777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FC7D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0B5F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0BB0" w14:textId="77777777"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Досдача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упражнений по технике ходов, подъемов и спусков с поворотами и торможением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200D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66A4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8C34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7EB1C424" w14:textId="77777777" w:rsidTr="00D660ED">
        <w:trPr>
          <w:trHeight w:val="41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FA43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D401" w14:textId="77777777" w:rsidR="00BE30B8" w:rsidRPr="00DD59F5" w:rsidRDefault="00BE30B8" w:rsidP="00D66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14:paraId="2CEBE0EA" w14:textId="77777777" w:rsidR="00BE30B8" w:rsidRPr="00DD59F5" w:rsidRDefault="00BE30B8" w:rsidP="00D66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  <w:r w:rsidR="0014553D"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2D79" w14:textId="77777777"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Стойки и передвижения игроков.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6B34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143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2A19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514523F4" w14:textId="77777777" w:rsidTr="00D660ED">
        <w:trPr>
          <w:trHeight w:val="1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88BA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ED90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644F" w14:textId="77777777"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. Верхняя передача мяча в парах, тройках.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10FB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1E57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913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4B76B03D" w14:textId="77777777" w:rsidTr="00D660ED">
        <w:trPr>
          <w:trHeight w:val="17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309D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E33B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335C" w14:textId="77777777"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Нижняя прямая подача и нижний прием мяча.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43F7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11CD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2B7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54491360" w14:textId="77777777" w:rsidTr="00D660ED">
        <w:trPr>
          <w:trHeight w:val="33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F45F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9CAD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9395" w14:textId="77777777"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82D5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1F10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20E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1B0EE559" w14:textId="77777777" w:rsidTr="00D660ED">
        <w:trPr>
          <w:trHeight w:val="57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1DE0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D63E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E761" w14:textId="77777777"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Учебная игра. Развитие скоростно-силовых качеств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72CC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A791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4D01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5D6A7B22" w14:textId="77777777" w:rsidTr="00D660ED">
        <w:trPr>
          <w:trHeight w:val="10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53D6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FDAC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B3E1" w14:textId="77777777" w:rsidR="00BE30B8" w:rsidRPr="00DD59F5" w:rsidRDefault="00BE30B8" w:rsidP="00D660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передача мяча через сетку.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BD72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7E3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F27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7D85D8C1" w14:textId="77777777" w:rsidTr="00D660ED">
        <w:trPr>
          <w:trHeight w:val="27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C18F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6E9A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FA1C" w14:textId="77777777"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Учебная игра.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0127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0E1B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12F3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5E7DACD6" w14:textId="77777777" w:rsidTr="00D660ED">
        <w:trPr>
          <w:trHeight w:val="49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5436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44E7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2EFA" w14:textId="77777777"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 Сочетание приемов: прием, передача, нападающий удар.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1D96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B92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EFA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0B616141" w14:textId="77777777" w:rsidTr="00D660ED">
        <w:trPr>
          <w:trHeight w:val="2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7CCA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0C33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F0EC" w14:textId="77777777"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Верхняя прямая подача и нижний прием мяча.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52E4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E7C5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3C9F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7B21DF1F" w14:textId="77777777" w:rsidTr="00D660ED">
        <w:trPr>
          <w:trHeight w:val="22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A4A6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4A52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19B5" w14:textId="77777777" w:rsidR="00BE30B8" w:rsidRPr="00DD59F5" w:rsidRDefault="00BE30B8" w:rsidP="00D660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. Прямой нападающий удар из 3-й зоны.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2094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8FED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FDA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5246CD21" w14:textId="77777777" w:rsidTr="00D660ED">
        <w:trPr>
          <w:trHeight w:val="21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98D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A8A4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5D10" w14:textId="77777777"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Индивидуальное и групповое блокирование.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2594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E6C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CCB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0D2ADC6A" w14:textId="77777777" w:rsidTr="00D660ED">
        <w:trPr>
          <w:trHeight w:val="1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4C79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7D7E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4C2D" w14:textId="77777777"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Прямой нападающий удар из 4-й зоны. </w:t>
            </w:r>
          </w:p>
          <w:p w14:paraId="4D3033E3" w14:textId="77777777"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67A0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4F00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FBA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2DF8A906" w14:textId="77777777" w:rsidTr="00D660ED">
        <w:trPr>
          <w:trHeight w:val="34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79D1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2051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91A7" w14:textId="77777777"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 Позиционное нападение со сменой места.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7F6C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1E37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DE7F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75DD5B87" w14:textId="77777777" w:rsidTr="00D660ED">
        <w:trPr>
          <w:trHeight w:val="14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08D9" w14:textId="77777777"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331E" w14:textId="77777777"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C7EA" w14:textId="77777777"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Учебная игра.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1074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80B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A1E3" w14:textId="77777777"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D309F" w14:textId="77777777" w:rsidR="009A040A" w:rsidRPr="00DD59F5" w:rsidRDefault="00BE30B8" w:rsidP="009A040A">
      <w:pPr>
        <w:rPr>
          <w:rFonts w:ascii="Times New Roman" w:hAnsi="Times New Roman" w:cs="Times New Roman"/>
          <w:sz w:val="24"/>
          <w:szCs w:val="24"/>
        </w:rPr>
      </w:pPr>
      <w:r w:rsidRPr="00DD59F5">
        <w:rPr>
          <w:rFonts w:ascii="Times New Roman" w:hAnsi="Times New Roman" w:cs="Times New Roman"/>
          <w:sz w:val="24"/>
          <w:szCs w:val="24"/>
        </w:rPr>
        <w:t xml:space="preserve">   4 четверть             </w:t>
      </w:r>
    </w:p>
    <w:tbl>
      <w:tblPr>
        <w:tblpPr w:leftFromText="180" w:rightFromText="180" w:bottomFromText="200" w:vertAnchor="text" w:horzAnchor="margin" w:tblpXSpec="center" w:tblpY="20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731"/>
        <w:gridCol w:w="5672"/>
        <w:gridCol w:w="851"/>
        <w:gridCol w:w="1275"/>
        <w:gridCol w:w="851"/>
      </w:tblGrid>
      <w:tr w:rsidR="00BE30B8" w:rsidRPr="00DD59F5" w14:paraId="24E74C1D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10DD" w14:textId="77777777"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C49B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CB12B60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  <w:r w:rsidR="00DB46AB"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DD23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 Ведение мяча с сопротивлением.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6AB3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67B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207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7286D307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8A5" w14:textId="77777777"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700D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81F4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 Бросок в прыжке со средней дистанции с сопротивлением после ловли мяча.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68BF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51EF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2E8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112AFEEC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AEF3" w14:textId="77777777"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8069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17B6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Бросок </w:t>
            </w:r>
            <w:proofErr w:type="spellStart"/>
            <w:r w:rsidRPr="00DD59F5">
              <w:rPr>
                <w:rFonts w:ascii="Times New Roman" w:hAnsi="Times New Roman" w:cs="Times New Roman"/>
              </w:rPr>
              <w:t>полукрюком</w:t>
            </w:r>
            <w:proofErr w:type="spellEnd"/>
            <w:r w:rsidRPr="00DD59F5">
              <w:rPr>
                <w:rFonts w:ascii="Times New Roman" w:hAnsi="Times New Roman" w:cs="Times New Roman"/>
              </w:rPr>
              <w:t xml:space="preserve"> в движении.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533F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F39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E30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394D0312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226" w14:textId="77777777"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3168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484F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Индивидуальные действия в защите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 xml:space="preserve">(перехват, вырывание, выбивание, накрывание мяча).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DD43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FA8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257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1ECC00E7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9D9B" w14:textId="77777777"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3BDE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9774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  <w:i/>
                <w:iCs/>
              </w:rPr>
              <w:t>,</w:t>
            </w:r>
            <w:r w:rsidRPr="00DD59F5">
              <w:rPr>
                <w:rFonts w:ascii="Times New Roman" w:hAnsi="Times New Roman" w:cs="Times New Roman"/>
              </w:rPr>
              <w:t xml:space="preserve">Нападение через центрового.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14E1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079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202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3CC0E98A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6028" w14:textId="77777777"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A7E3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82A3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7284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20D9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814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5E6F6EFD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178B" w14:textId="77777777"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031D" w14:textId="77777777" w:rsidR="00BE30B8" w:rsidRPr="00DD59F5" w:rsidRDefault="0014553D" w:rsidP="001455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 </w:t>
            </w:r>
            <w:r w:rsidR="00BE30B8" w:rsidRPr="00DD59F5">
              <w:rPr>
                <w:rFonts w:ascii="Times New Roman" w:hAnsi="Times New Roman" w:cs="Times New Roman"/>
              </w:rPr>
              <w:t>Бег по пересеченной</w:t>
            </w:r>
          </w:p>
          <w:p w14:paraId="727464A5" w14:textId="77777777" w:rsidR="00BE30B8" w:rsidRPr="00DD59F5" w:rsidRDefault="00BE30B8" w:rsidP="009A0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местности</w:t>
            </w:r>
            <w:r w:rsidRPr="00DD59F5">
              <w:rPr>
                <w:rFonts w:ascii="Times New Roman" w:hAnsi="Times New Roman" w:cs="Times New Roman"/>
              </w:rPr>
              <w:br/>
              <w:t>(8 ч)</w:t>
            </w:r>
            <w:r w:rsidR="00DB46AB" w:rsidRPr="00DD59F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0A78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>(25 мин).</w:t>
            </w:r>
            <w:r w:rsidRPr="00DD59F5">
              <w:rPr>
                <w:rFonts w:ascii="Times New Roman" w:hAnsi="Times New Roman" w:cs="Times New Roman"/>
              </w:rPr>
              <w:t xml:space="preserve"> Преодоление горизонтальных и вертикальных препятствий.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9999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41A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41E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47AB2126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D3AC" w14:textId="77777777"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6D51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6B69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>(25 мин).</w:t>
            </w:r>
            <w:r w:rsidRPr="00DD59F5">
              <w:rPr>
                <w:rFonts w:ascii="Times New Roman" w:hAnsi="Times New Roman" w:cs="Times New Roman"/>
              </w:rPr>
              <w:t xml:space="preserve"> Преодоление горизонтальных и вертикальных препятствий.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4A59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2CE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6F3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6E72A5B3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37A" w14:textId="77777777"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9C89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1CF8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>(25 мин).</w:t>
            </w:r>
            <w:r w:rsidRPr="00DD59F5">
              <w:rPr>
                <w:rFonts w:ascii="Times New Roman" w:hAnsi="Times New Roman" w:cs="Times New Roman"/>
              </w:rPr>
              <w:t>. Правила соревнований по кроссу. Инструктаж по ТБ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30D5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3F2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9938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45423FD8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B23F" w14:textId="77777777"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FC38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C850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>(25 мин).</w:t>
            </w:r>
            <w:r w:rsidRPr="00DD59F5">
              <w:rPr>
                <w:rFonts w:ascii="Times New Roman" w:hAnsi="Times New Roman" w:cs="Times New Roman"/>
              </w:rPr>
              <w:t>. Правила соревнований по бегу на средние и длинные дистанции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61FB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782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1174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41F6B86A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DDC" w14:textId="77777777"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32F8" w14:textId="77777777" w:rsidR="00BE30B8" w:rsidRPr="00DD59F5" w:rsidRDefault="00DB46AB" w:rsidP="0014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612F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>(25 мин).</w:t>
            </w:r>
            <w:r w:rsidRPr="00DD59F5">
              <w:rPr>
                <w:rFonts w:ascii="Times New Roman" w:hAnsi="Times New Roman" w:cs="Times New Roman"/>
              </w:rPr>
              <w:t xml:space="preserve">. Специальные беговые упражнения.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231D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DD9D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DD9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51507BE0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9AA4" w14:textId="77777777" w:rsidR="00BE30B8" w:rsidRPr="00DD59F5" w:rsidRDefault="00DB46AB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6123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7A91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 xml:space="preserve">(25 мин). </w:t>
            </w:r>
            <w:r w:rsidRPr="00DD59F5">
              <w:rPr>
                <w:rFonts w:ascii="Times New Roman" w:hAnsi="Times New Roman" w:cs="Times New Roman"/>
              </w:rPr>
              <w:t xml:space="preserve">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FA71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54C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560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6C7A30C1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1EB6" w14:textId="77777777" w:rsidR="00BE30B8" w:rsidRPr="00DD59F5" w:rsidRDefault="00DB46AB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F9E4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8E80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 xml:space="preserve">(25 мин). </w:t>
            </w:r>
            <w:r w:rsidRPr="00DD59F5">
              <w:rPr>
                <w:rFonts w:ascii="Times New Roman" w:hAnsi="Times New Roman" w:cs="Times New Roman"/>
              </w:rPr>
              <w:t>Правила соревнований по бегу на средние и длинные дистанции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82D6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0BE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4C63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3FEECADD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3E32" w14:textId="77777777" w:rsidR="00BE30B8" w:rsidRPr="00DD59F5" w:rsidRDefault="00DB46AB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D529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6D4B" w14:textId="77777777"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на результат </w:t>
            </w:r>
            <w:r w:rsidRPr="00DD59F5">
              <w:rPr>
                <w:rFonts w:ascii="Times New Roman" w:hAnsi="Times New Roman" w:cs="Times New Roman"/>
                <w:iCs/>
              </w:rPr>
              <w:t>(3000 м)</w:t>
            </w:r>
            <w:r w:rsidRPr="00DD59F5">
              <w:rPr>
                <w:rFonts w:ascii="Times New Roman" w:hAnsi="Times New Roman" w:cs="Times New Roman"/>
              </w:rPr>
              <w:t>. Опрос по теории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C990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1C4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ED8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18549026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4452" w14:textId="77777777" w:rsidR="00BE30B8" w:rsidRPr="00DD59F5" w:rsidRDefault="00DB46AB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D4ED" w14:textId="77777777"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Спринтерский бег. Прыжок</w:t>
            </w:r>
          </w:p>
          <w:p w14:paraId="4E6B91D1" w14:textId="77777777"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в высоту (4 ч)</w:t>
            </w:r>
            <w:r w:rsidR="00DB46AB" w:rsidRPr="00DD59F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D360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Низкий старт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DD59F5">
              <w:rPr>
                <w:rFonts w:ascii="Times New Roman" w:hAnsi="Times New Roman" w:cs="Times New Roman"/>
              </w:rPr>
              <w:t xml:space="preserve"> Стартовый разгон.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B230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AAA3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8D5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0984EE12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C131" w14:textId="77777777" w:rsidR="00BE30B8" w:rsidRPr="00DD59F5" w:rsidRDefault="00DB46AB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6844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CF18" w14:textId="77777777" w:rsidR="00F35871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Финиширование. </w:t>
            </w:r>
          </w:p>
          <w:p w14:paraId="0663B61F" w14:textId="77777777"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740A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86FC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6C34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3ED4AA0B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096" w14:textId="77777777" w:rsidR="00BE30B8" w:rsidRPr="00DD59F5" w:rsidRDefault="00DB46AB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AF3C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7B59" w14:textId="77777777"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  <w:p w14:paraId="74F0C40B" w14:textId="77777777"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DB79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600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8E0F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22D1F33B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449B" w14:textId="77777777" w:rsidR="00BE30B8" w:rsidRPr="00DD59F5" w:rsidRDefault="00DB46AB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DBA1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89ED" w14:textId="77777777"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Прикладное значение легкоатлетических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2C28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2F4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0BDE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6DBDF17B" w14:textId="77777777" w:rsidTr="00D660ED">
        <w:trPr>
          <w:trHeight w:val="35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DF06" w14:textId="77777777" w:rsidR="00BE30B8" w:rsidRPr="00DD59F5" w:rsidRDefault="00632C58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C9B0" w14:textId="77777777" w:rsidR="00BE30B8" w:rsidRPr="00DD59F5" w:rsidRDefault="00BE30B8" w:rsidP="009A0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Прыжок</w:t>
            </w:r>
          </w:p>
          <w:p w14:paraId="14AA3CFB" w14:textId="77777777" w:rsidR="00BE30B8" w:rsidRPr="00DD59F5" w:rsidRDefault="00BE30B8" w:rsidP="009A0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в высоту (3 ч)</w:t>
            </w:r>
            <w:r w:rsidR="00DB46AB" w:rsidRPr="00DD59F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2D11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Прыжок в высоту с 11–13 шагов разбега. Подбор разбега и отталкивание.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D4BF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8A0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6F4F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530FA0B4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E170" w14:textId="77777777" w:rsidR="00BE30B8" w:rsidRPr="00DD59F5" w:rsidRDefault="00632C58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52F0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A572" w14:textId="77777777"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Прыжок в высоту с 11–13 шагов разбега. Переход через планку..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BB3C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F2C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46ED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14:paraId="024733E7" w14:textId="77777777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F27C" w14:textId="77777777" w:rsidR="00BE30B8" w:rsidRPr="00DD59F5" w:rsidRDefault="00632C58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3167" w14:textId="77777777"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F24B" w14:textId="77777777"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Прыжок в высоту с 11–13 шагов разбега. Приземление.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F1BA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4C2E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1DB" w14:textId="77777777"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9EC36B" w14:textId="77777777" w:rsidR="009A040A" w:rsidRPr="00DD59F5" w:rsidRDefault="009A040A" w:rsidP="00D660ED">
      <w:pPr>
        <w:rPr>
          <w:rFonts w:ascii="Times New Roman" w:hAnsi="Times New Roman" w:cs="Times New Roman"/>
          <w:sz w:val="24"/>
          <w:szCs w:val="24"/>
        </w:rPr>
      </w:pPr>
    </w:p>
    <w:p w14:paraId="65BB9093" w14:textId="77777777" w:rsidR="009A040A" w:rsidRPr="00DD59F5" w:rsidRDefault="009A040A" w:rsidP="009A04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A64AC9" w14:textId="77777777" w:rsidR="009A040A" w:rsidRPr="00DD59F5" w:rsidRDefault="009A040A" w:rsidP="009A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040A" w:rsidRPr="00DD59F5" w:rsidSect="00BE30B8">
          <w:pgSz w:w="11906" w:h="16838"/>
          <w:pgMar w:top="1134" w:right="1701" w:bottom="1134" w:left="851" w:header="709" w:footer="709" w:gutter="0"/>
          <w:cols w:space="720"/>
        </w:sectPr>
      </w:pPr>
    </w:p>
    <w:p w14:paraId="718FE39F" w14:textId="77777777" w:rsidR="00DD59F5" w:rsidRPr="00DD59F5" w:rsidRDefault="00DD59F5" w:rsidP="00632C58">
      <w:pPr>
        <w:rPr>
          <w:rFonts w:ascii="Times New Roman" w:hAnsi="Times New Roman" w:cs="Times New Roman"/>
          <w:sz w:val="24"/>
          <w:szCs w:val="24"/>
        </w:rPr>
      </w:pPr>
    </w:p>
    <w:sectPr w:rsidR="00DD59F5" w:rsidRPr="00DD59F5" w:rsidSect="008524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65C97" w14:textId="77777777" w:rsidR="00765A2B" w:rsidRDefault="00765A2B" w:rsidP="00852465">
      <w:pPr>
        <w:spacing w:after="0" w:line="240" w:lineRule="auto"/>
      </w:pPr>
      <w:r>
        <w:separator/>
      </w:r>
    </w:p>
  </w:endnote>
  <w:endnote w:type="continuationSeparator" w:id="0">
    <w:p w14:paraId="1F95F8C1" w14:textId="77777777" w:rsidR="00765A2B" w:rsidRDefault="00765A2B" w:rsidP="0085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08FC" w14:textId="77777777" w:rsidR="00765A2B" w:rsidRDefault="00765A2B" w:rsidP="00852465">
      <w:pPr>
        <w:spacing w:after="0" w:line="240" w:lineRule="auto"/>
      </w:pPr>
      <w:r>
        <w:separator/>
      </w:r>
    </w:p>
  </w:footnote>
  <w:footnote w:type="continuationSeparator" w:id="0">
    <w:p w14:paraId="2C6CF8D3" w14:textId="77777777" w:rsidR="00765A2B" w:rsidRDefault="00765A2B" w:rsidP="00852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  <w:b w:val="0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786"/>
        </w:tabs>
        <w:ind w:left="501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737" w:hanging="360"/>
      </w:pPr>
      <w:rPr>
        <w:rFonts w:ascii="Symbol" w:hAnsi="Symbol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1C"/>
    <w:multiLevelType w:val="singleLevel"/>
    <w:tmpl w:val="0000001C"/>
    <w:name w:val="WW8Num2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7">
    <w:nsid w:val="02A81644"/>
    <w:multiLevelType w:val="multilevel"/>
    <w:tmpl w:val="A29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F32C9C"/>
    <w:multiLevelType w:val="multilevel"/>
    <w:tmpl w:val="1624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793D66"/>
    <w:multiLevelType w:val="multilevel"/>
    <w:tmpl w:val="694C1C3A"/>
    <w:lvl w:ilvl="0">
      <w:start w:val="1"/>
      <w:numFmt w:val="bullet"/>
      <w:lvlText w:val=""/>
      <w:lvlJc w:val="left"/>
      <w:pPr>
        <w:tabs>
          <w:tab w:val="num" w:pos="8156"/>
        </w:tabs>
        <w:ind w:left="81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906922"/>
    <w:multiLevelType w:val="multilevel"/>
    <w:tmpl w:val="30C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FB1CA7"/>
    <w:multiLevelType w:val="hybridMultilevel"/>
    <w:tmpl w:val="D462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C5E6F"/>
    <w:multiLevelType w:val="multilevel"/>
    <w:tmpl w:val="417E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815F6"/>
    <w:multiLevelType w:val="multilevel"/>
    <w:tmpl w:val="625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26A25"/>
    <w:multiLevelType w:val="multilevel"/>
    <w:tmpl w:val="A26A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D32E8"/>
    <w:multiLevelType w:val="multilevel"/>
    <w:tmpl w:val="669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C513D6"/>
    <w:multiLevelType w:val="hybridMultilevel"/>
    <w:tmpl w:val="3F12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04826"/>
    <w:multiLevelType w:val="hybridMultilevel"/>
    <w:tmpl w:val="1E12E82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37420D7E"/>
    <w:multiLevelType w:val="multilevel"/>
    <w:tmpl w:val="7D0C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649FE"/>
    <w:multiLevelType w:val="multilevel"/>
    <w:tmpl w:val="D56A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74ACE"/>
    <w:multiLevelType w:val="multilevel"/>
    <w:tmpl w:val="FF48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451E90"/>
    <w:multiLevelType w:val="multilevel"/>
    <w:tmpl w:val="60F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457D68"/>
    <w:multiLevelType w:val="multilevel"/>
    <w:tmpl w:val="9B1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104257"/>
    <w:multiLevelType w:val="multilevel"/>
    <w:tmpl w:val="71C6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A2106"/>
    <w:multiLevelType w:val="multilevel"/>
    <w:tmpl w:val="25B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B4829"/>
    <w:multiLevelType w:val="multilevel"/>
    <w:tmpl w:val="31BC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5B12C4"/>
    <w:multiLevelType w:val="hybridMultilevel"/>
    <w:tmpl w:val="5466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3462F"/>
    <w:multiLevelType w:val="multilevel"/>
    <w:tmpl w:val="534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0A536E"/>
    <w:multiLevelType w:val="hybridMultilevel"/>
    <w:tmpl w:val="DBC0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5"/>
  </w:num>
  <w:num w:numId="8">
    <w:abstractNumId w:val="27"/>
  </w:num>
  <w:num w:numId="9">
    <w:abstractNumId w:val="22"/>
  </w:num>
  <w:num w:numId="10">
    <w:abstractNumId w:val="23"/>
  </w:num>
  <w:num w:numId="11">
    <w:abstractNumId w:val="19"/>
  </w:num>
  <w:num w:numId="12">
    <w:abstractNumId w:val="21"/>
  </w:num>
  <w:num w:numId="13">
    <w:abstractNumId w:val="9"/>
  </w:num>
  <w:num w:numId="14">
    <w:abstractNumId w:val="12"/>
  </w:num>
  <w:num w:numId="15">
    <w:abstractNumId w:val="24"/>
  </w:num>
  <w:num w:numId="16">
    <w:abstractNumId w:val="15"/>
  </w:num>
  <w:num w:numId="17">
    <w:abstractNumId w:val="13"/>
  </w:num>
  <w:num w:numId="18">
    <w:abstractNumId w:val="10"/>
  </w:num>
  <w:num w:numId="19">
    <w:abstractNumId w:val="18"/>
  </w:num>
  <w:num w:numId="20">
    <w:abstractNumId w:val="14"/>
  </w:num>
  <w:num w:numId="21">
    <w:abstractNumId w:val="7"/>
  </w:num>
  <w:num w:numId="22">
    <w:abstractNumId w:val="8"/>
  </w:num>
  <w:num w:numId="23">
    <w:abstractNumId w:val="20"/>
  </w:num>
  <w:num w:numId="24">
    <w:abstractNumId w:val="0"/>
  </w:num>
  <w:num w:numId="25">
    <w:abstractNumId w:val="2"/>
  </w:num>
  <w:num w:numId="26">
    <w:abstractNumId w:val="5"/>
  </w:num>
  <w:num w:numId="27">
    <w:abstractNumId w:val="16"/>
  </w:num>
  <w:num w:numId="28">
    <w:abstractNumId w:val="17"/>
  </w:num>
  <w:num w:numId="29">
    <w:abstractNumId w:val="11"/>
  </w:num>
  <w:num w:numId="30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9A4"/>
    <w:rsid w:val="00004886"/>
    <w:rsid w:val="0002760F"/>
    <w:rsid w:val="00050076"/>
    <w:rsid w:val="00054028"/>
    <w:rsid w:val="00060A99"/>
    <w:rsid w:val="0009437B"/>
    <w:rsid w:val="00095288"/>
    <w:rsid w:val="000C03C0"/>
    <w:rsid w:val="000E1EB3"/>
    <w:rsid w:val="000E612C"/>
    <w:rsid w:val="000F2473"/>
    <w:rsid w:val="00101DD0"/>
    <w:rsid w:val="00126D7C"/>
    <w:rsid w:val="0014553D"/>
    <w:rsid w:val="001D355B"/>
    <w:rsid w:val="001E6C54"/>
    <w:rsid w:val="002142F7"/>
    <w:rsid w:val="00257347"/>
    <w:rsid w:val="002610C0"/>
    <w:rsid w:val="00276E8C"/>
    <w:rsid w:val="002B0E29"/>
    <w:rsid w:val="002D3381"/>
    <w:rsid w:val="00340E48"/>
    <w:rsid w:val="00342A99"/>
    <w:rsid w:val="00356F58"/>
    <w:rsid w:val="003B0647"/>
    <w:rsid w:val="004432CC"/>
    <w:rsid w:val="00445EA1"/>
    <w:rsid w:val="004A7E22"/>
    <w:rsid w:val="004B5D0A"/>
    <w:rsid w:val="004E165A"/>
    <w:rsid w:val="0051082F"/>
    <w:rsid w:val="0051094E"/>
    <w:rsid w:val="00534947"/>
    <w:rsid w:val="005406EE"/>
    <w:rsid w:val="005500E2"/>
    <w:rsid w:val="00561F88"/>
    <w:rsid w:val="00593844"/>
    <w:rsid w:val="005976C4"/>
    <w:rsid w:val="005D0624"/>
    <w:rsid w:val="005E0AFB"/>
    <w:rsid w:val="00605BF0"/>
    <w:rsid w:val="00614C29"/>
    <w:rsid w:val="00614CAF"/>
    <w:rsid w:val="0062543C"/>
    <w:rsid w:val="00632C58"/>
    <w:rsid w:val="00642FEC"/>
    <w:rsid w:val="00655BC7"/>
    <w:rsid w:val="0066165B"/>
    <w:rsid w:val="00765A2B"/>
    <w:rsid w:val="007B14BF"/>
    <w:rsid w:val="007C33EA"/>
    <w:rsid w:val="007C551D"/>
    <w:rsid w:val="007E51C2"/>
    <w:rsid w:val="007E59C8"/>
    <w:rsid w:val="007F3281"/>
    <w:rsid w:val="00852465"/>
    <w:rsid w:val="0086565E"/>
    <w:rsid w:val="008D1A39"/>
    <w:rsid w:val="00911CE6"/>
    <w:rsid w:val="00930EED"/>
    <w:rsid w:val="0093720A"/>
    <w:rsid w:val="00941126"/>
    <w:rsid w:val="0098272D"/>
    <w:rsid w:val="0098490E"/>
    <w:rsid w:val="00997E11"/>
    <w:rsid w:val="009A040A"/>
    <w:rsid w:val="00B27400"/>
    <w:rsid w:val="00B43A82"/>
    <w:rsid w:val="00B55779"/>
    <w:rsid w:val="00BB1A8E"/>
    <w:rsid w:val="00BD0ABF"/>
    <w:rsid w:val="00BD705D"/>
    <w:rsid w:val="00BD79A4"/>
    <w:rsid w:val="00BE30B8"/>
    <w:rsid w:val="00C07CD0"/>
    <w:rsid w:val="00C13604"/>
    <w:rsid w:val="00C40947"/>
    <w:rsid w:val="00D0737E"/>
    <w:rsid w:val="00D660ED"/>
    <w:rsid w:val="00D744A0"/>
    <w:rsid w:val="00D94EE9"/>
    <w:rsid w:val="00DB46AB"/>
    <w:rsid w:val="00DD59F5"/>
    <w:rsid w:val="00E16A81"/>
    <w:rsid w:val="00E23B33"/>
    <w:rsid w:val="00E37B27"/>
    <w:rsid w:val="00E837B0"/>
    <w:rsid w:val="00EE7196"/>
    <w:rsid w:val="00EF3EF9"/>
    <w:rsid w:val="00F06BD9"/>
    <w:rsid w:val="00F35871"/>
    <w:rsid w:val="00F44749"/>
    <w:rsid w:val="00F47EA7"/>
    <w:rsid w:val="00F521F7"/>
    <w:rsid w:val="00F6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49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D79A4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BD79A4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99"/>
    <w:qFormat/>
    <w:rsid w:val="007C551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ParagraphStyle">
    <w:name w:val="Paragraph Style"/>
    <w:rsid w:val="005108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5">
    <w:name w:val="c5"/>
    <w:rsid w:val="0051082F"/>
  </w:style>
  <w:style w:type="paragraph" w:customStyle="1" w:styleId="c3">
    <w:name w:val="c3"/>
    <w:basedOn w:val="a"/>
    <w:rsid w:val="0051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108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5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465"/>
  </w:style>
  <w:style w:type="paragraph" w:styleId="a7">
    <w:name w:val="footer"/>
    <w:basedOn w:val="a"/>
    <w:link w:val="a8"/>
    <w:uiPriority w:val="99"/>
    <w:semiHidden/>
    <w:unhideWhenUsed/>
    <w:rsid w:val="0085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465"/>
  </w:style>
  <w:style w:type="paragraph" w:styleId="2">
    <w:name w:val="Body Text 2"/>
    <w:basedOn w:val="a"/>
    <w:link w:val="20"/>
    <w:rsid w:val="004432CC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432C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nhideWhenUsed/>
    <w:rsid w:val="004432CC"/>
    <w:pPr>
      <w:spacing w:after="120"/>
    </w:pPr>
  </w:style>
  <w:style w:type="character" w:customStyle="1" w:styleId="aa">
    <w:name w:val="Основной текст Знак"/>
    <w:basedOn w:val="a0"/>
    <w:link w:val="a9"/>
    <w:rsid w:val="004432CC"/>
  </w:style>
  <w:style w:type="paragraph" w:styleId="21">
    <w:name w:val="Body Text Indent 2"/>
    <w:basedOn w:val="a"/>
    <w:link w:val="22"/>
    <w:semiHidden/>
    <w:unhideWhenUsed/>
    <w:rsid w:val="009A04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A040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040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A040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1">
    <w:name w:val="c11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A040A"/>
  </w:style>
  <w:style w:type="character" w:customStyle="1" w:styleId="c0">
    <w:name w:val="c0"/>
    <w:basedOn w:val="a0"/>
    <w:rsid w:val="009A040A"/>
  </w:style>
  <w:style w:type="character" w:customStyle="1" w:styleId="apple-converted-space">
    <w:name w:val="apple-converted-space"/>
    <w:basedOn w:val="a0"/>
    <w:rsid w:val="009A040A"/>
  </w:style>
  <w:style w:type="character" w:customStyle="1" w:styleId="c1">
    <w:name w:val="c1"/>
    <w:basedOn w:val="a0"/>
    <w:rsid w:val="00E23B33"/>
  </w:style>
  <w:style w:type="paragraph" w:customStyle="1" w:styleId="c12">
    <w:name w:val="c12"/>
    <w:basedOn w:val="a"/>
    <w:rsid w:val="0009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7C33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Document Map"/>
    <w:basedOn w:val="a"/>
    <w:link w:val="af"/>
    <w:uiPriority w:val="99"/>
    <w:semiHidden/>
    <w:unhideWhenUsed/>
    <w:rsid w:val="00B274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274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CFB6-2BA5-1243-B9D5-7C62625B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21</Pages>
  <Words>4793</Words>
  <Characters>27326</Characters>
  <Application>Microsoft Macintosh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Microsoft Office</cp:lastModifiedBy>
  <cp:revision>31</cp:revision>
  <cp:lastPrinted>2017-09-14T12:42:00Z</cp:lastPrinted>
  <dcterms:created xsi:type="dcterms:W3CDTF">2016-09-21T11:10:00Z</dcterms:created>
  <dcterms:modified xsi:type="dcterms:W3CDTF">2018-12-19T07:45:00Z</dcterms:modified>
</cp:coreProperties>
</file>