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8"/>
        <w:ind w:left="360" w:right="38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>
      <w:pPr>
        <w:spacing w:before="226" w:line="408" w:lineRule="auto"/>
        <w:ind w:right="77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  <w:lang w:val="ru-RU"/>
        </w:rPr>
        <w:t>бюджетное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учреждение</w:t>
      </w:r>
    </w:p>
    <w:p>
      <w:pPr>
        <w:pStyle w:val="2"/>
        <w:spacing w:line="408" w:lineRule="auto"/>
        <w:ind w:left="4076" w:right="771" w:hanging="3223"/>
        <w:jc w:val="center"/>
      </w:pPr>
      <w:r>
        <w:t>«</w:t>
      </w:r>
      <w:r>
        <w:rPr>
          <w:lang w:val="ru-RU"/>
        </w:rPr>
        <w:t>Николаевская</w:t>
      </w:r>
      <w:r>
        <w:rPr>
          <w:rFonts w:hint="default"/>
          <w:lang w:val="ru-RU"/>
        </w:rPr>
        <w:t xml:space="preserve"> средняя школа</w:t>
      </w:r>
      <w:r>
        <w:t>»</w:t>
      </w:r>
    </w:p>
    <w:p>
      <w:pPr>
        <w:pStyle w:val="5"/>
        <w:ind w:left="0" w:firstLine="0"/>
        <w:jc w:val="left"/>
        <w:rPr>
          <w:b/>
          <w:sz w:val="20"/>
        </w:rPr>
      </w:pPr>
    </w:p>
    <w:p>
      <w:pPr>
        <w:pStyle w:val="5"/>
        <w:ind w:left="0" w:firstLine="0"/>
        <w:jc w:val="left"/>
        <w:rPr>
          <w:b/>
          <w:sz w:val="20"/>
        </w:rPr>
      </w:pPr>
    </w:p>
    <w:p>
      <w:r>
        <w:t>СОГЛАСОВАНО                                                                                         УТВЕРЖДАЮ</w:t>
      </w:r>
    </w:p>
    <w:p>
      <w:r>
        <w:t>Заместитель директора по УВР                                                                   Директор</w:t>
      </w:r>
    </w:p>
    <w:p>
      <w:r>
        <w:t>МБОУ Николаевская СШ                                                                МБОУ Николаевская СШ</w:t>
      </w:r>
    </w:p>
    <w:p>
      <w:r>
        <w:t>______________ ( Т.В.Ревенок)                                       ________________(</w:t>
      </w:r>
      <w:r>
        <w:rPr>
          <w:lang w:val="ru-RU"/>
        </w:rPr>
        <w:t>О</w:t>
      </w:r>
      <w:r>
        <w:rPr>
          <w:rFonts w:hint="default"/>
          <w:lang w:val="ru-RU"/>
        </w:rPr>
        <w:t>.В.Муравьёва</w:t>
      </w:r>
      <w:r>
        <w:t>)</w:t>
      </w:r>
    </w:p>
    <w:p/>
    <w:p/>
    <w:p>
      <w:pPr>
        <w:pStyle w:val="5"/>
        <w:spacing w:before="5"/>
        <w:ind w:left="0" w:firstLine="0"/>
        <w:jc w:val="left"/>
        <w:rPr>
          <w:b/>
          <w:sz w:val="23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spacing w:before="213"/>
        <w:ind w:left="373" w:right="379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>
      <w:pPr>
        <w:pStyle w:val="5"/>
        <w:ind w:left="0" w:firstLine="0"/>
        <w:jc w:val="left"/>
        <w:rPr>
          <w:sz w:val="30"/>
        </w:rPr>
      </w:pPr>
    </w:p>
    <w:p>
      <w:pPr>
        <w:pStyle w:val="2"/>
        <w:spacing w:before="192" w:line="408" w:lineRule="auto"/>
        <w:ind w:left="2597" w:right="2610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3001" w:firstLineChars="1000"/>
        <w:jc w:val="left"/>
        <w:rPr>
          <w:rFonts w:hint="default"/>
          <w:b/>
          <w:sz w:val="30"/>
          <w:lang w:val="ru-RU"/>
        </w:rPr>
      </w:pPr>
      <w:bookmarkStart w:id="0" w:name="_GoBack"/>
      <w:bookmarkEnd w:id="0"/>
      <w:r>
        <w:rPr>
          <w:b/>
          <w:sz w:val="30"/>
          <w:lang w:val="ru-RU"/>
        </w:rPr>
        <w:t>Учителя</w:t>
      </w:r>
      <w:r>
        <w:rPr>
          <w:rFonts w:hint="default"/>
          <w:b/>
          <w:sz w:val="30"/>
          <w:lang w:val="ru-RU"/>
        </w:rPr>
        <w:t xml:space="preserve"> Моисеенко О.М.</w:t>
      </w: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5"/>
        <w:spacing w:before="4"/>
        <w:ind w:left="0" w:firstLine="0"/>
        <w:jc w:val="left"/>
        <w:rPr>
          <w:b/>
          <w:sz w:val="36"/>
        </w:rPr>
      </w:pPr>
    </w:p>
    <w:p>
      <w:pPr>
        <w:pStyle w:val="2"/>
        <w:spacing w:before="48"/>
        <w:ind w:left="373" w:right="315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  <w:lang w:val="ru-RU"/>
        </w:rPr>
        <w:t>П</w:t>
      </w:r>
      <w:r>
        <w:rPr>
          <w:rFonts w:hint="default"/>
          <w:b/>
          <w:sz w:val="28"/>
          <w:lang w:val="ru-RU"/>
        </w:rPr>
        <w:t>.Николаевка</w:t>
      </w:r>
    </w:p>
    <w:p>
      <w:pPr>
        <w:pStyle w:val="2"/>
        <w:spacing w:before="48"/>
        <w:ind w:left="373" w:right="315"/>
        <w:jc w:val="center"/>
      </w:pP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год</w:t>
      </w:r>
    </w:p>
    <w:p>
      <w:pPr>
        <w:spacing w:after="0"/>
        <w:jc w:val="center"/>
        <w:sectPr>
          <w:type w:val="continuous"/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spacing w:before="75"/>
        <w:ind w:left="369" w:right="380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5"/>
        <w:ind w:left="0" w:firstLine="0"/>
        <w:jc w:val="left"/>
        <w:rPr>
          <w:b/>
        </w:rPr>
      </w:pPr>
    </w:p>
    <w:p>
      <w:pPr>
        <w:pStyle w:val="5"/>
        <w:spacing w:line="264" w:lineRule="auto"/>
        <w:ind w:right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ФОП</w:t>
      </w:r>
      <w:r>
        <w:rPr>
          <w:spacing w:val="-3"/>
        </w:rPr>
        <w:t xml:space="preserve"> </w:t>
      </w:r>
      <w:r>
        <w:t>СОО.</w:t>
      </w:r>
    </w:p>
    <w:p>
      <w:pPr>
        <w:pStyle w:val="5"/>
        <w:spacing w:before="3"/>
        <w:ind w:left="0" w:firstLine="0"/>
        <w:jc w:val="left"/>
        <w:rPr>
          <w:sz w:val="26"/>
        </w:rPr>
      </w:pPr>
    </w:p>
    <w:p>
      <w:pPr>
        <w:pStyle w:val="2"/>
        <w:spacing w:line="264" w:lineRule="auto"/>
        <w:ind w:left="373" w:right="380"/>
        <w:jc w:val="center"/>
      </w:pPr>
      <w:r>
        <w:t>ОБЩАЯ ХАРАКТЕРИСТИКА УЧЕБНОГО ПРЕДМЕТА «РУССКИЙ</w:t>
      </w:r>
      <w:r>
        <w:rPr>
          <w:spacing w:val="-67"/>
        </w:rPr>
        <w:t xml:space="preserve"> </w:t>
      </w:r>
      <w:r>
        <w:t>ЯЗЫК»</w:t>
      </w:r>
    </w:p>
    <w:p>
      <w:pPr>
        <w:pStyle w:val="5"/>
        <w:spacing w:before="3"/>
        <w:ind w:left="0" w:firstLine="0"/>
        <w:jc w:val="left"/>
        <w:rPr>
          <w:b/>
          <w:sz w:val="25"/>
        </w:rPr>
      </w:pPr>
    </w:p>
    <w:p>
      <w:pPr>
        <w:pStyle w:val="5"/>
        <w:spacing w:line="264" w:lineRule="auto"/>
        <w:ind w:right="233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>
      <w:pPr>
        <w:pStyle w:val="5"/>
        <w:spacing w:before="2" w:line="264" w:lineRule="auto"/>
        <w:ind w:right="233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>
      <w:pPr>
        <w:pStyle w:val="5"/>
        <w:spacing w:line="264" w:lineRule="auto"/>
        <w:ind w:right="231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>
      <w:pPr>
        <w:pStyle w:val="5"/>
        <w:spacing w:line="264" w:lineRule="auto"/>
        <w:ind w:right="229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>
      <w:pPr>
        <w:pStyle w:val="5"/>
        <w:spacing w:line="264" w:lineRule="auto"/>
        <w:ind w:right="224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предыдущем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освоены</w:t>
      </w:r>
    </w:p>
    <w:p>
      <w:pPr>
        <w:spacing w:after="0" w:line="264" w:lineRule="auto"/>
        <w:sectPr>
          <w:pgSz w:w="11910" w:h="16390"/>
          <w:pgMar w:top="13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26" w:firstLine="0"/>
      </w:pP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>
      <w:pPr>
        <w:pStyle w:val="5"/>
        <w:spacing w:before="2" w:line="264" w:lineRule="auto"/>
        <w:ind w:right="226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>
      <w:pPr>
        <w:pStyle w:val="5"/>
        <w:spacing w:line="264" w:lineRule="auto"/>
        <w:ind w:right="227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</w:p>
    <w:p>
      <w:pPr>
        <w:pStyle w:val="5"/>
        <w:spacing w:before="3" w:line="264" w:lineRule="auto"/>
        <w:ind w:right="236"/>
      </w:pPr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>тексте, включая тексты новых форматов (гипертексты, графика, инфографика</w:t>
      </w:r>
      <w:r>
        <w:rPr>
          <w:spacing w:val="-67"/>
        </w:rPr>
        <w:t xml:space="preserve"> </w:t>
      </w:r>
      <w:r>
        <w:t>и др.).</w:t>
      </w:r>
    </w:p>
    <w:p>
      <w:pPr>
        <w:pStyle w:val="5"/>
        <w:spacing w:line="264" w:lineRule="auto"/>
        <w:ind w:right="228"/>
      </w:pPr>
      <w:r>
        <w:t>В содержании программы</w:t>
      </w:r>
      <w:r>
        <w:rPr>
          <w:spacing w:val="1"/>
        </w:rPr>
        <w:t xml:space="preserve"> </w:t>
      </w:r>
      <w:r>
        <w:t>выделяются три сквозные</w:t>
      </w:r>
      <w:r>
        <w:rPr>
          <w:spacing w:val="1"/>
        </w:rPr>
        <w:t xml:space="preserve"> </w:t>
      </w:r>
      <w:r>
        <w:t>линии: «Язык и</w:t>
      </w:r>
      <w:r>
        <w:rPr>
          <w:spacing w:val="1"/>
        </w:rPr>
        <w:t xml:space="preserve"> </w:t>
      </w:r>
      <w:r>
        <w:t>речь. Культура речи»,</w:t>
      </w:r>
      <w:r>
        <w:rPr>
          <w:spacing w:val="1"/>
        </w:rPr>
        <w:t xml:space="preserve"> </w:t>
      </w:r>
      <w:r>
        <w:t>«Речь.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общение. 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>
      <w:pPr>
        <w:pStyle w:val="5"/>
        <w:spacing w:before="1" w:line="264" w:lineRule="auto"/>
        <w:ind w:right="23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-67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5"/>
        <w:spacing w:before="10"/>
        <w:ind w:left="0" w:firstLine="0"/>
        <w:jc w:val="left"/>
        <w:rPr>
          <w:sz w:val="25"/>
        </w:rPr>
      </w:pPr>
    </w:p>
    <w:p>
      <w:pPr>
        <w:pStyle w:val="2"/>
        <w:ind w:left="570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>
      <w:pPr>
        <w:pStyle w:val="5"/>
        <w:spacing w:before="4"/>
        <w:ind w:left="0" w:firstLine="0"/>
        <w:jc w:val="left"/>
        <w:rPr>
          <w:b/>
        </w:rPr>
      </w:pPr>
    </w:p>
    <w:p>
      <w:pPr>
        <w:pStyle w:val="5"/>
        <w:ind w:left="7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>
      <w:pPr>
        <w:spacing w:after="0"/>
        <w:jc w:val="left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1171"/>
        </w:tabs>
        <w:spacing w:before="59" w:after="0" w:line="264" w:lineRule="auto"/>
        <w:ind w:left="1170" w:right="226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языка и культуры, языка и истории, языка и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 отражении в русском языке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1" w:after="0" w:line="264" w:lineRule="auto"/>
        <w:ind w:left="1170" w:right="234" w:hanging="360"/>
        <w:jc w:val="both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70"/>
          <w:sz w:val="28"/>
        </w:rPr>
        <w:t xml:space="preserve"> </w:t>
      </w:r>
      <w:r>
        <w:rPr>
          <w:sz w:val="28"/>
        </w:rPr>
        <w:t>в развитии ключевых компетенций,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1" w:after="0" w:line="264" w:lineRule="auto"/>
        <w:ind w:left="1170" w:right="232" w:hanging="36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4" w:after="0" w:line="264" w:lineRule="auto"/>
        <w:ind w:left="1170" w:right="236" w:hanging="360"/>
        <w:jc w:val="both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0" w:after="0" w:line="264" w:lineRule="auto"/>
        <w:ind w:left="1170" w:right="225" w:hanging="360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0" w:after="0" w:line="264" w:lineRule="auto"/>
        <w:ind w:left="1170" w:right="240" w:hanging="360"/>
        <w:jc w:val="both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left="1170" w:firstLine="0"/>
        <w:jc w:val="left"/>
      </w:pPr>
      <w:r>
        <w:t>имеют</w:t>
      </w:r>
      <w:r>
        <w:rPr>
          <w:spacing w:val="22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r>
        <w:t>аналогов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русском</w:t>
      </w:r>
      <w:r>
        <w:rPr>
          <w:spacing w:val="25"/>
        </w:rPr>
        <w:t xml:space="preserve"> </w:t>
      </w:r>
      <w:r>
        <w:t>языке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>
      <w:pPr>
        <w:pStyle w:val="5"/>
        <w:spacing w:before="1"/>
        <w:ind w:left="0" w:firstLine="0"/>
        <w:jc w:val="left"/>
        <w:rPr>
          <w:sz w:val="26"/>
        </w:rPr>
      </w:pPr>
    </w:p>
    <w:p>
      <w:pPr>
        <w:pStyle w:val="2"/>
        <w:spacing w:line="264" w:lineRule="auto"/>
        <w:ind w:left="4320" w:hanging="3933"/>
        <w:jc w:val="left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>
      <w:pPr>
        <w:pStyle w:val="5"/>
        <w:spacing w:before="2"/>
        <w:ind w:left="0" w:firstLine="0"/>
        <w:jc w:val="left"/>
        <w:rPr>
          <w:b/>
          <w:sz w:val="25"/>
        </w:rPr>
      </w:pPr>
    </w:p>
    <w:p>
      <w:pPr>
        <w:pStyle w:val="5"/>
        <w:spacing w:before="1" w:line="264" w:lineRule="auto"/>
        <w:ind w:right="22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в учебном плане отводится 16</w:t>
      </w:r>
      <w:r>
        <w:rPr>
          <w:rFonts w:hint="default"/>
          <w:lang w:val="ru-RU"/>
        </w:rPr>
        <w:t>7</w:t>
      </w:r>
      <w:r>
        <w:t xml:space="preserve">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rFonts w:hint="default"/>
          <w:lang w:val="ru-RU"/>
        </w:rPr>
        <w:t>, 34 учебных недели</w:t>
      </w:r>
      <w:r>
        <w:t>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99 часов</w:t>
      </w:r>
      <w:r>
        <w:rPr>
          <w:spacing w:val="-1"/>
        </w:rPr>
        <w:t xml:space="preserve"> </w:t>
      </w:r>
      <w:r>
        <w:t>(</w:t>
      </w:r>
      <w:r>
        <w:rPr>
          <w:rFonts w:hint="default"/>
          <w:lang w:val="ru-RU"/>
        </w:rPr>
        <w:t>3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</w:t>
      </w:r>
      <w:r>
        <w:rPr>
          <w:rFonts w:hint="default"/>
          <w:lang w:val="ru-RU"/>
        </w:rPr>
        <w:t>, 33 учебных недели</w:t>
      </w:r>
      <w:r>
        <w:t>).</w:t>
      </w:r>
    </w:p>
    <w:p>
      <w:pPr>
        <w:spacing w:after="0" w:line="264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2"/>
        <w:spacing w:before="63" w:line="487" w:lineRule="auto"/>
        <w:ind w:left="4152" w:right="771" w:hanging="3367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10 КЛАСС</w:t>
      </w:r>
    </w:p>
    <w:p>
      <w:pPr>
        <w:spacing w:before="0" w:line="316" w:lineRule="exact"/>
        <w:ind w:left="700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>
      <w:pPr>
        <w:pStyle w:val="5"/>
        <w:spacing w:before="29" w:line="261" w:lineRule="auto"/>
        <w:ind w:left="700" w:right="2278" w:firstLine="0"/>
        <w:jc w:val="left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4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>
      <w:pPr>
        <w:pStyle w:val="5"/>
        <w:spacing w:before="4"/>
        <w:ind w:left="700" w:firstLine="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>
      <w:pPr>
        <w:pStyle w:val="5"/>
        <w:spacing w:before="33" w:line="264" w:lineRule="auto"/>
        <w:ind w:right="232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>
      <w:pPr>
        <w:pStyle w:val="5"/>
        <w:spacing w:line="264" w:lineRule="auto"/>
        <w:ind w:right="24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2"/>
        <w:spacing w:before="7" w:line="264" w:lineRule="auto"/>
        <w:ind w:right="443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>
      <w:pPr>
        <w:pStyle w:val="5"/>
        <w:spacing w:line="264" w:lineRule="auto"/>
        <w:ind w:left="700" w:right="2278" w:firstLine="0"/>
        <w:jc w:val="left"/>
      </w:pPr>
      <w:r>
        <w:t>Система</w:t>
      </w:r>
      <w:r>
        <w:rPr>
          <w:spacing w:val="-9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устройство,</w:t>
      </w:r>
      <w:r>
        <w:rPr>
          <w:spacing w:val="-7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>
      <w:pPr>
        <w:pStyle w:val="5"/>
        <w:ind w:left="700" w:firstLine="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>
      <w:pPr>
        <w:pStyle w:val="5"/>
        <w:spacing w:before="28" w:line="264" w:lineRule="auto"/>
        <w:ind w:right="23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>
      <w:pPr>
        <w:pStyle w:val="5"/>
        <w:spacing w:before="1"/>
        <w:ind w:left="700" w:firstLine="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>
      <w:pPr>
        <w:pStyle w:val="5"/>
        <w:spacing w:before="29" w:line="264" w:lineRule="auto"/>
        <w:ind w:right="234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2"/>
        </w:rPr>
        <w:t xml:space="preserve"> </w:t>
      </w:r>
      <w:r>
        <w:t>Комплексный словарь.</w:t>
      </w:r>
    </w:p>
    <w:p>
      <w:pPr>
        <w:pStyle w:val="2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>
      <w:pPr>
        <w:pStyle w:val="5"/>
        <w:spacing w:before="28" w:line="264" w:lineRule="auto"/>
        <w:ind w:right="230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>
      <w:pPr>
        <w:pStyle w:val="5"/>
        <w:spacing w:line="264" w:lineRule="auto"/>
        <w:ind w:right="233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>
      <w:pPr>
        <w:spacing w:after="0" w:line="264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2"/>
        <w:spacing w:before="63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>
      <w:pPr>
        <w:pStyle w:val="5"/>
        <w:spacing w:before="29" w:line="264" w:lineRule="auto"/>
        <w:ind w:right="230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>
      <w:pPr>
        <w:pStyle w:val="5"/>
        <w:spacing w:line="264" w:lineRule="auto"/>
        <w:ind w:right="234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>
      <w:pPr>
        <w:pStyle w:val="5"/>
        <w:tabs>
          <w:tab w:val="left" w:pos="5316"/>
          <w:tab w:val="left" w:pos="6990"/>
          <w:tab w:val="left" w:pos="8467"/>
        </w:tabs>
        <w:spacing w:line="264" w:lineRule="auto"/>
        <w:ind w:right="236"/>
      </w:pPr>
      <w:r>
        <w:t>Функционально-стилистическая</w:t>
      </w:r>
      <w:r>
        <w:tab/>
      </w:r>
      <w:r>
        <w:t>окраска</w:t>
      </w:r>
      <w:r>
        <w:tab/>
      </w:r>
      <w:r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употребления.</w:t>
      </w:r>
    </w:p>
    <w:p>
      <w:pPr>
        <w:pStyle w:val="5"/>
        <w:spacing w:before="2" w:line="264" w:lineRule="auto"/>
        <w:ind w:right="225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3"/>
        </w:rPr>
        <w:t xml:space="preserve"> </w:t>
      </w:r>
      <w:r>
        <w:rPr>
          <w:spacing w:val="-2"/>
        </w:rPr>
        <w:t>шутливое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>
      <w:pPr>
        <w:spacing w:before="0" w:line="264" w:lineRule="auto"/>
        <w:ind w:left="700" w:right="0" w:firstLine="0"/>
        <w:jc w:val="left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Морфемика и словообразование. Словообразовательные нормы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Морфемика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23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8"/>
          <w:sz w:val="28"/>
        </w:rPr>
        <w:t xml:space="preserve"> </w:t>
      </w:r>
      <w:r>
        <w:rPr>
          <w:sz w:val="28"/>
        </w:rPr>
        <w:t>(повторение,</w:t>
      </w:r>
    </w:p>
    <w:p>
      <w:pPr>
        <w:pStyle w:val="5"/>
        <w:spacing w:before="2" w:line="264" w:lineRule="auto"/>
        <w:ind w:right="231" w:firstLine="0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>
      <w:pPr>
        <w:pStyle w:val="2"/>
        <w:spacing w:before="3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>
      <w:pPr>
        <w:pStyle w:val="5"/>
        <w:spacing w:before="29" w:line="264" w:lineRule="auto"/>
        <w:ind w:right="235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>
      <w:pPr>
        <w:pStyle w:val="5"/>
        <w:spacing w:line="266" w:lineRule="auto"/>
        <w:ind w:right="236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>
      <w:pPr>
        <w:pStyle w:val="5"/>
        <w:spacing w:line="261" w:lineRule="auto"/>
        <w:ind w:right="243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>
      <w:pPr>
        <w:pStyle w:val="5"/>
        <w:spacing w:line="264" w:lineRule="auto"/>
        <w:ind w:right="24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>
      <w:pPr>
        <w:pStyle w:val="5"/>
        <w:spacing w:before="1" w:line="264" w:lineRule="auto"/>
        <w:ind w:right="232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>
      <w:pPr>
        <w:pStyle w:val="5"/>
        <w:spacing w:line="264" w:lineRule="auto"/>
        <w:ind w:right="225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>
      <w:pPr>
        <w:pStyle w:val="5"/>
        <w:spacing w:line="264" w:lineRule="auto"/>
        <w:ind w:right="238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r>
        <w:t>-ну-,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>
      <w:pPr>
        <w:pStyle w:val="2"/>
        <w:spacing w:before="4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орфографии</w:t>
      </w:r>
    </w:p>
    <w:p>
      <w:pPr>
        <w:spacing w:after="0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37"/>
      </w:pPr>
      <w:r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-67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>
      <w:pPr>
        <w:pStyle w:val="5"/>
        <w:spacing w:line="264" w:lineRule="auto"/>
        <w:ind w:left="700" w:firstLine="0"/>
        <w:jc w:val="left"/>
      </w:pPr>
      <w:r>
        <w:rPr>
          <w:spacing w:val="-3"/>
        </w:rPr>
        <w:t>Орфографические</w:t>
      </w:r>
      <w:r>
        <w:rPr>
          <w:spacing w:val="-10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2"/>
        </w:rPr>
        <w:t>Правописание</w:t>
      </w:r>
      <w:r>
        <w:rPr>
          <w:spacing w:val="-14"/>
        </w:rPr>
        <w:t xml:space="preserve"> </w:t>
      </w:r>
      <w:r>
        <w:rPr>
          <w:spacing w:val="-2"/>
        </w:rPr>
        <w:t>гласных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согласных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3"/>
        </w:rPr>
        <w:t xml:space="preserve"> </w:t>
      </w:r>
      <w:r>
        <w:t>ъ и</w:t>
      </w:r>
      <w:r>
        <w:rPr>
          <w:spacing w:val="1"/>
        </w:rPr>
        <w:t xml:space="preserve"> </w:t>
      </w:r>
      <w:r>
        <w:t>ь.</w:t>
      </w:r>
    </w:p>
    <w:p>
      <w:pPr>
        <w:pStyle w:val="5"/>
        <w:spacing w:before="2" w:line="264" w:lineRule="auto"/>
        <w:ind w:left="700" w:right="2278" w:firstLine="0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>
      <w:pPr>
        <w:pStyle w:val="5"/>
        <w:spacing w:before="2" w:line="261" w:lineRule="auto"/>
        <w:ind w:left="700" w:right="2472" w:firstLine="0"/>
        <w:jc w:val="left"/>
      </w:pPr>
      <w:r>
        <w:t>Правописание н и нн в словах различных частей речи.</w:t>
      </w:r>
      <w:r>
        <w:rPr>
          <w:spacing w:val="-68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>
      <w:pPr>
        <w:pStyle w:val="5"/>
        <w:spacing w:before="4" w:line="264" w:lineRule="auto"/>
        <w:ind w:right="236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>
      <w:pPr>
        <w:pStyle w:val="5"/>
        <w:spacing w:before="2"/>
        <w:ind w:left="700" w:firstLine="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>
      <w:pPr>
        <w:pStyle w:val="2"/>
        <w:spacing w:before="34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общение</w:t>
      </w:r>
    </w:p>
    <w:p>
      <w:pPr>
        <w:pStyle w:val="5"/>
        <w:spacing w:before="28" w:line="264" w:lineRule="auto"/>
        <w:ind w:right="237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>
      <w:pPr>
        <w:pStyle w:val="5"/>
        <w:spacing w:before="3" w:line="264" w:lineRule="auto"/>
        <w:ind w:right="239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>
      <w:pPr>
        <w:pStyle w:val="5"/>
        <w:spacing w:line="264" w:lineRule="auto"/>
        <w:ind w:right="238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статусу</w:t>
      </w:r>
      <w:r>
        <w:rPr>
          <w:spacing w:val="-7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>
      <w:pPr>
        <w:pStyle w:val="5"/>
        <w:spacing w:line="264" w:lineRule="auto"/>
        <w:ind w:right="239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цели, особенностей</w:t>
      </w:r>
      <w:r>
        <w:rPr>
          <w:spacing w:val="-3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>
      <w:pPr>
        <w:pStyle w:val="2"/>
        <w:spacing w:before="3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>
      <w:pPr>
        <w:pStyle w:val="5"/>
        <w:spacing w:before="29"/>
        <w:ind w:left="700" w:firstLine="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>
      <w:pPr>
        <w:pStyle w:val="5"/>
        <w:spacing w:before="33" w:line="264" w:lineRule="auto"/>
        <w:ind w:right="236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>
      <w:pPr>
        <w:pStyle w:val="5"/>
        <w:spacing w:line="264" w:lineRule="auto"/>
        <w:ind w:right="226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>
      <w:pPr>
        <w:pStyle w:val="5"/>
        <w:spacing w:before="1"/>
        <w:ind w:left="700" w:firstLine="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6"/>
        </w:rPr>
        <w:t xml:space="preserve"> </w:t>
      </w:r>
      <w:r>
        <w:t>Аннотация.</w:t>
      </w:r>
      <w:r>
        <w:rPr>
          <w:spacing w:val="-5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>
      <w:pPr>
        <w:pStyle w:val="5"/>
        <w:spacing w:before="9"/>
        <w:ind w:left="0" w:firstLine="0"/>
        <w:jc w:val="left"/>
      </w:pPr>
    </w:p>
    <w:p>
      <w:pPr>
        <w:pStyle w:val="2"/>
        <w:ind w:left="517" w:right="531"/>
        <w:jc w:val="center"/>
      </w:pPr>
      <w:r>
        <w:t>11</w:t>
      </w:r>
      <w:r>
        <w:rPr>
          <w:spacing w:val="-4"/>
        </w:rPr>
        <w:t xml:space="preserve"> </w:t>
      </w:r>
      <w:r>
        <w:t>КЛАСС</w:t>
      </w:r>
    </w:p>
    <w:p>
      <w:pPr>
        <w:pStyle w:val="5"/>
        <w:spacing w:before="4"/>
        <w:ind w:left="0" w:firstLine="0"/>
        <w:jc w:val="left"/>
        <w:rPr>
          <w:b/>
        </w:rPr>
      </w:pPr>
    </w:p>
    <w:p>
      <w:pPr>
        <w:spacing w:before="1"/>
        <w:ind w:left="844" w:right="380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>
      <w:pPr>
        <w:spacing w:after="0"/>
        <w:jc w:val="center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26"/>
      </w:pPr>
      <w:r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 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70"/>
        </w:rPr>
        <w:t xml:space="preserve"> </w:t>
      </w:r>
      <w:r>
        <w:t>употребление иноязычных заимствований</w:t>
      </w:r>
      <w:r>
        <w:rPr>
          <w:spacing w:val="-67"/>
        </w:rPr>
        <w:t xml:space="preserve"> </w:t>
      </w:r>
      <w:r>
        <w:t>и другое) (обзор).</w:t>
      </w:r>
    </w:p>
    <w:p>
      <w:pPr>
        <w:pStyle w:val="2"/>
        <w:spacing w:before="5" w:line="264" w:lineRule="auto"/>
        <w:ind w:right="443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>
      <w:pPr>
        <w:pStyle w:val="5"/>
        <w:tabs>
          <w:tab w:val="left" w:pos="2316"/>
          <w:tab w:val="left" w:pos="3064"/>
          <w:tab w:val="left" w:pos="4196"/>
          <w:tab w:val="left" w:pos="6066"/>
          <w:tab w:val="left" w:pos="7951"/>
        </w:tabs>
        <w:spacing w:line="320" w:lineRule="exact"/>
        <w:ind w:left="700" w:firstLine="0"/>
        <w:jc w:val="left"/>
      </w:pPr>
      <w:r>
        <w:t>Синтаксис</w:t>
      </w:r>
      <w:r>
        <w:tab/>
      </w:r>
      <w:r>
        <w:t>как</w:t>
      </w:r>
      <w:r>
        <w:tab/>
      </w:r>
      <w:r>
        <w:t>раздел</w:t>
      </w:r>
      <w:r>
        <w:tab/>
      </w:r>
      <w:r>
        <w:t>лингвистики</w:t>
      </w:r>
      <w:r>
        <w:tab/>
      </w:r>
      <w:r>
        <w:t>(повторение,</w:t>
      </w:r>
      <w:r>
        <w:tab/>
      </w:r>
      <w:r>
        <w:t>обобщение).</w:t>
      </w:r>
    </w:p>
    <w:p>
      <w:pPr>
        <w:pStyle w:val="5"/>
        <w:spacing w:before="34"/>
        <w:ind w:firstLine="0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>
      <w:pPr>
        <w:pStyle w:val="5"/>
        <w:spacing w:before="28" w:line="264" w:lineRule="auto"/>
        <w:ind w:right="233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</w:p>
    <w:p>
      <w:pPr>
        <w:pStyle w:val="5"/>
        <w:spacing w:before="1" w:line="264" w:lineRule="auto"/>
        <w:ind w:right="228"/>
      </w:pPr>
      <w:r>
        <w:t>Синтаксические нормы. Порядок слов в предложении. 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числительное,</w:t>
      </w:r>
      <w:r>
        <w:rPr>
          <w:spacing w:val="42"/>
        </w:rPr>
        <w:t xml:space="preserve"> </w:t>
      </w:r>
      <w:r>
        <w:t>оканчивающееся</w:t>
      </w:r>
      <w:r>
        <w:rPr>
          <w:spacing w:val="-68"/>
        </w:rPr>
        <w:t xml:space="preserve"> </w:t>
      </w:r>
      <w:r>
        <w:t>на два, три, четыре.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>
      <w:pPr>
        <w:pStyle w:val="5"/>
        <w:spacing w:before="2" w:line="266" w:lineRule="auto"/>
        <w:ind w:right="237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>
      <w:pPr>
        <w:pStyle w:val="5"/>
        <w:spacing w:line="264" w:lineRule="auto"/>
        <w:ind w:left="700" w:firstLine="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>
      <w:pPr>
        <w:pStyle w:val="2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>
      <w:pPr>
        <w:pStyle w:val="5"/>
        <w:tabs>
          <w:tab w:val="left" w:pos="2455"/>
          <w:tab w:val="left" w:pos="3170"/>
          <w:tab w:val="left" w:pos="4268"/>
          <w:tab w:val="left" w:pos="6100"/>
          <w:tab w:val="left" w:pos="7951"/>
        </w:tabs>
        <w:spacing w:before="28"/>
        <w:ind w:left="700" w:firstLine="0"/>
        <w:jc w:val="left"/>
      </w:pPr>
      <w:r>
        <w:t>Пунктуация</w:t>
      </w:r>
      <w:r>
        <w:tab/>
      </w:r>
      <w:r>
        <w:t>как</w:t>
      </w:r>
      <w:r>
        <w:tab/>
      </w:r>
      <w:r>
        <w:t>раздел</w:t>
      </w:r>
      <w:r>
        <w:tab/>
      </w:r>
      <w:r>
        <w:t>лингвистики</w:t>
      </w:r>
      <w:r>
        <w:tab/>
      </w:r>
      <w:r>
        <w:t>(повторение,</w:t>
      </w:r>
      <w:r>
        <w:tab/>
      </w:r>
      <w:r>
        <w:t>обобщение).</w:t>
      </w:r>
    </w:p>
    <w:p>
      <w:pPr>
        <w:pStyle w:val="5"/>
        <w:spacing w:before="33"/>
        <w:ind w:firstLine="0"/>
        <w:jc w:val="left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предложения.</w:t>
      </w:r>
    </w:p>
    <w:p>
      <w:pPr>
        <w:pStyle w:val="5"/>
        <w:spacing w:before="28" w:line="264" w:lineRule="auto"/>
        <w:ind w:right="235"/>
      </w:pPr>
      <w:r>
        <w:t>Разделы русской пунктуации и</w:t>
      </w:r>
      <w:r>
        <w:rPr>
          <w:spacing w:val="70"/>
        </w:rPr>
        <w:t xml:space="preserve"> </w:t>
      </w:r>
      <w:r>
        <w:t>система правил, включённых в каждый</w:t>
      </w:r>
      <w:r>
        <w:rPr>
          <w:spacing w:val="1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>
      <w:pPr>
        <w:pStyle w:val="5"/>
        <w:spacing w:before="1" w:line="264" w:lineRule="auto"/>
        <w:ind w:right="239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>
      <w:pPr>
        <w:spacing w:after="0" w:line="264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left="700" w:right="1742" w:firstLine="0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>
      <w:pPr>
        <w:pStyle w:val="5"/>
        <w:spacing w:before="2" w:line="266" w:lineRule="auto"/>
        <w:ind w:right="24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>
      <w:pPr>
        <w:pStyle w:val="5"/>
        <w:spacing w:line="313" w:lineRule="exact"/>
        <w:ind w:left="700" w:firstLine="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>
      <w:pPr>
        <w:pStyle w:val="5"/>
        <w:spacing w:before="33" w:line="264" w:lineRule="auto"/>
        <w:ind w:left="700" w:right="759" w:firstLine="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>
      <w:pPr>
        <w:pStyle w:val="2"/>
        <w:spacing w:before="7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>
      <w:pPr>
        <w:pStyle w:val="5"/>
        <w:spacing w:before="29" w:line="261" w:lineRule="auto"/>
        <w:ind w:right="241"/>
      </w:pPr>
      <w:r>
        <w:t>Функциональная стилистика как раздел 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>
      <w:pPr>
        <w:pStyle w:val="5"/>
        <w:spacing w:before="3" w:line="264" w:lineRule="auto"/>
        <w:ind w:right="231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>
      <w:pPr>
        <w:pStyle w:val="5"/>
        <w:spacing w:before="3" w:line="264" w:lineRule="auto"/>
        <w:ind w:right="239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подстили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лекция, доклад и</w:t>
      </w:r>
      <w:r>
        <w:rPr>
          <w:spacing w:val="-6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>
      <w:pPr>
        <w:pStyle w:val="5"/>
        <w:spacing w:before="2" w:line="264" w:lineRule="auto"/>
        <w:ind w:right="231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официально-делового стиля. 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</w:p>
    <w:p>
      <w:pPr>
        <w:pStyle w:val="5"/>
        <w:spacing w:line="264" w:lineRule="auto"/>
        <w:ind w:right="236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 оценочность. Лексические, морфологические, синтаксические</w:t>
      </w:r>
      <w:r>
        <w:rPr>
          <w:spacing w:val="1"/>
        </w:rPr>
        <w:t xml:space="preserve"> </w:t>
      </w:r>
      <w:r>
        <w:t>особенности публицистического стиля. 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(обзор).</w:t>
      </w:r>
    </w:p>
    <w:p>
      <w:pPr>
        <w:pStyle w:val="5"/>
        <w:spacing w:line="264" w:lineRule="auto"/>
        <w:ind w:right="229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>
      <w:pPr>
        <w:spacing w:after="0" w:line="264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2"/>
        <w:spacing w:before="63" w:line="264" w:lineRule="auto"/>
        <w:ind w:left="517" w:right="534"/>
        <w:jc w:val="center"/>
      </w:pPr>
      <w:r>
        <w:t>ПЛАНИРУЕМЫЕ РЕЗУЛЬТАТЫ ОСВОЕНИЯ ПРОГРАММЫ 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</w:p>
    <w:p>
      <w:pPr>
        <w:spacing w:before="3"/>
        <w:ind w:left="517" w:right="526" w:firstLine="0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>
      <w:pPr>
        <w:pStyle w:val="5"/>
        <w:spacing w:before="11"/>
        <w:ind w:left="0" w:firstLine="0"/>
        <w:jc w:val="left"/>
        <w:rPr>
          <w:b/>
          <w:sz w:val="27"/>
        </w:rPr>
      </w:pPr>
    </w:p>
    <w:p>
      <w:pPr>
        <w:pStyle w:val="5"/>
        <w:spacing w:line="264" w:lineRule="auto"/>
        <w:ind w:right="23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>
      <w:pPr>
        <w:pStyle w:val="5"/>
        <w:spacing w:line="264" w:lineRule="auto"/>
        <w:ind w:right="23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8" w:after="0" w:line="240" w:lineRule="auto"/>
        <w:ind w:left="1002" w:right="0" w:hanging="303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9" w:after="0" w:line="261" w:lineRule="auto"/>
        <w:ind w:left="1026" w:right="230" w:hanging="360"/>
        <w:jc w:val="both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" w:after="0" w:line="264" w:lineRule="auto"/>
        <w:ind w:left="1026" w:right="231" w:hanging="36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27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26" w:hanging="360"/>
        <w:jc w:val="both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5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37" w:after="0" w:line="240" w:lineRule="auto"/>
        <w:ind w:left="1002" w:right="0" w:hanging="30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>
      <w:pPr>
        <w:spacing w:after="0" w:line="240" w:lineRule="auto"/>
        <w:jc w:val="both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3"/>
        </w:numPr>
        <w:tabs>
          <w:tab w:val="left" w:pos="1027"/>
        </w:tabs>
        <w:spacing w:before="59" w:after="0" w:line="264" w:lineRule="auto"/>
        <w:ind w:left="1026" w:right="234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5" w:hanging="360"/>
        <w:jc w:val="both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1" w:lineRule="auto"/>
        <w:ind w:left="1026" w:right="241" w:hanging="360"/>
        <w:jc w:val="both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9" w:after="0" w:line="240" w:lineRule="auto"/>
        <w:ind w:left="1002" w:right="0" w:hanging="30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8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  <w:tab w:val="left" w:pos="3678"/>
          <w:tab w:val="left" w:pos="5822"/>
          <w:tab w:val="left" w:pos="7366"/>
          <w:tab w:val="left" w:pos="8368"/>
        </w:tabs>
        <w:spacing w:before="34" w:after="0" w:line="261" w:lineRule="auto"/>
        <w:ind w:left="1026" w:right="238" w:hanging="360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</w:r>
      <w:r>
        <w:rPr>
          <w:sz w:val="28"/>
        </w:rPr>
        <w:t>нравственного</w:t>
      </w:r>
      <w:r>
        <w:rPr>
          <w:sz w:val="28"/>
        </w:rPr>
        <w:tab/>
      </w:r>
      <w:r>
        <w:rPr>
          <w:sz w:val="28"/>
        </w:rPr>
        <w:t>сознания,</w:t>
      </w:r>
      <w:r>
        <w:rPr>
          <w:sz w:val="28"/>
        </w:rPr>
        <w:tab/>
      </w:r>
      <w:r>
        <w:rPr>
          <w:sz w:val="28"/>
        </w:rPr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4" w:after="0" w:line="264" w:lineRule="auto"/>
        <w:ind w:left="1026" w:right="243" w:hanging="36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5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 нормы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2" w:after="0" w:line="240" w:lineRule="auto"/>
        <w:ind w:left="1026" w:right="0"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3" w:after="0" w:line="264" w:lineRule="auto"/>
        <w:ind w:left="1026" w:right="237" w:hanging="36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3" w:after="0" w:line="240" w:lineRule="auto"/>
        <w:ind w:left="1002" w:right="0" w:hanging="303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9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искусства,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1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2" w:after="0" w:line="240" w:lineRule="auto"/>
        <w:ind w:left="1002" w:right="0" w:hanging="303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  <w:tab w:val="left" w:pos="3630"/>
          <w:tab w:val="left" w:pos="5180"/>
          <w:tab w:val="left" w:pos="5679"/>
          <w:tab w:val="left" w:pos="7491"/>
          <w:tab w:val="left" w:pos="8622"/>
        </w:tabs>
        <w:spacing w:before="28" w:after="0" w:line="266" w:lineRule="auto"/>
        <w:ind w:left="1026" w:right="239" w:hanging="360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</w:r>
      <w:r>
        <w:rPr>
          <w:sz w:val="28"/>
        </w:rPr>
        <w:t>здорового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безопасного</w:t>
      </w:r>
      <w:r>
        <w:rPr>
          <w:sz w:val="28"/>
        </w:rPr>
        <w:tab/>
      </w:r>
      <w:r>
        <w:rPr>
          <w:sz w:val="28"/>
        </w:rPr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0" w:after="0" w:line="264" w:lineRule="auto"/>
        <w:ind w:left="1026" w:right="226" w:hanging="36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0" w:after="0" w:line="264" w:lineRule="auto"/>
        <w:ind w:left="1026" w:right="239" w:hanging="360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иных</w:t>
      </w:r>
      <w:r>
        <w:rPr>
          <w:spacing w:val="5"/>
          <w:sz w:val="28"/>
        </w:rPr>
        <w:t xml:space="preserve"> </w:t>
      </w:r>
      <w:r>
        <w:rPr>
          <w:sz w:val="28"/>
        </w:rPr>
        <w:t>форм</w:t>
      </w:r>
      <w:r>
        <w:rPr>
          <w:spacing w:val="1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1003"/>
        </w:tabs>
        <w:spacing w:before="63" w:after="0" w:line="240" w:lineRule="auto"/>
        <w:ind w:left="1002" w:right="0" w:hanging="303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9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3" w:after="0" w:line="264" w:lineRule="auto"/>
        <w:ind w:left="1026" w:right="237" w:hanging="360"/>
        <w:jc w:val="both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2" w:hanging="360"/>
        <w:jc w:val="both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7" w:after="0" w:line="240" w:lineRule="auto"/>
        <w:ind w:left="1002" w:right="0" w:hanging="303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4" w:after="0" w:line="264" w:lineRule="auto"/>
        <w:ind w:left="1026" w:right="235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1" w:lineRule="auto"/>
        <w:ind w:left="1026" w:right="229" w:hanging="36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>
      <w:pPr>
        <w:pStyle w:val="2"/>
        <w:numPr>
          <w:ilvl w:val="0"/>
          <w:numId w:val="2"/>
        </w:numPr>
        <w:tabs>
          <w:tab w:val="left" w:pos="1003"/>
        </w:tabs>
        <w:spacing w:before="33" w:after="0" w:line="240" w:lineRule="auto"/>
        <w:ind w:left="1002" w:right="0" w:hanging="30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8" w:after="0" w:line="264" w:lineRule="auto"/>
        <w:ind w:left="1026" w:right="230" w:hanging="360"/>
        <w:jc w:val="both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" w:after="0" w:line="264" w:lineRule="auto"/>
        <w:ind w:left="1026" w:right="231" w:hanging="360"/>
        <w:jc w:val="both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>
      <w:pPr>
        <w:pStyle w:val="5"/>
        <w:spacing w:line="264" w:lineRule="auto"/>
        <w:ind w:right="23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5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5"/>
          <w:sz w:val="28"/>
        </w:rPr>
        <w:t xml:space="preserve"> </w:t>
      </w:r>
      <w:r>
        <w:rPr>
          <w:sz w:val="28"/>
        </w:rPr>
        <w:t>языковые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left="1026" w:right="240" w:firstLine="0"/>
      </w:pP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" w:after="0" w:line="264" w:lineRule="auto"/>
        <w:ind w:left="1026" w:right="233" w:hanging="360"/>
        <w:jc w:val="both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5" w:hanging="360"/>
        <w:jc w:val="both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" w:after="0" w:line="264" w:lineRule="auto"/>
        <w:ind w:left="1026" w:right="229" w:hanging="360"/>
        <w:jc w:val="both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>
      <w:pPr>
        <w:pStyle w:val="5"/>
        <w:spacing w:line="264" w:lineRule="auto"/>
        <w:ind w:right="2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>
      <w:pPr>
        <w:spacing w:before="1" w:line="264" w:lineRule="auto"/>
        <w:ind w:left="100" w:right="233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0" w:hanging="360"/>
        <w:jc w:val="both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6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1" w:after="0" w:line="261" w:lineRule="auto"/>
        <w:ind w:left="1026" w:right="224" w:hanging="360"/>
        <w:jc w:val="both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6" w:lineRule="auto"/>
        <w:ind w:left="1026" w:right="243" w:hanging="360"/>
        <w:jc w:val="both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3"/>
        </w:numPr>
        <w:tabs>
          <w:tab w:val="left" w:pos="1027"/>
        </w:tabs>
        <w:spacing w:before="59" w:after="0" w:line="264" w:lineRule="auto"/>
        <w:ind w:left="1026" w:right="231" w:hanging="360"/>
        <w:jc w:val="both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" w:after="0" w:line="261" w:lineRule="auto"/>
        <w:ind w:left="1026" w:right="240" w:hanging="360"/>
        <w:jc w:val="both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>
      <w:pPr>
        <w:spacing w:before="4" w:line="264" w:lineRule="auto"/>
        <w:ind w:left="100" w:right="229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1" w:lineRule="auto"/>
        <w:ind w:left="1026" w:right="233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>
      <w:pPr>
        <w:pStyle w:val="5"/>
        <w:spacing w:before="3" w:line="264" w:lineRule="auto"/>
        <w:ind w:left="1026" w:right="235" w:firstLine="0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28" w:hanging="360"/>
        <w:jc w:val="both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по русскому языку; его интерпретации,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6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320" w:lineRule="exact"/>
        <w:ind w:left="1026" w:right="0" w:hanging="361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3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областей;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33" w:after="0" w:line="264" w:lineRule="auto"/>
        <w:ind w:left="1026" w:right="229" w:hanging="360"/>
        <w:jc w:val="both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6" w:lineRule="auto"/>
        <w:ind w:left="1026" w:right="237" w:hanging="360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>
      <w:pPr>
        <w:spacing w:before="0" w:line="264" w:lineRule="auto"/>
        <w:ind w:left="100" w:right="231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8"/>
          <w:sz w:val="28"/>
        </w:rPr>
        <w:t xml:space="preserve"> </w:t>
      </w:r>
      <w:r>
        <w:rPr>
          <w:sz w:val="28"/>
        </w:rPr>
        <w:t>самостоятельно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left="1026" w:right="230" w:firstLine="0"/>
      </w:pP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" w:after="0" w:line="264" w:lineRule="auto"/>
        <w:ind w:left="1026" w:right="235" w:hanging="36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её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1" w:hanging="360"/>
        <w:jc w:val="both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" w:after="0" w:line="264" w:lineRule="auto"/>
        <w:ind w:left="1026" w:right="233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6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>
      <w:pPr>
        <w:pStyle w:val="5"/>
        <w:spacing w:line="264" w:lineRule="auto"/>
        <w:ind w:right="227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1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28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4" w:lineRule="auto"/>
        <w:ind w:left="1026" w:right="240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высказывание.</w:t>
      </w:r>
    </w:p>
    <w:p>
      <w:pPr>
        <w:pStyle w:val="5"/>
        <w:spacing w:line="264" w:lineRule="auto"/>
        <w:ind w:right="22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1" w:after="0" w:line="261" w:lineRule="auto"/>
        <w:ind w:left="1026" w:right="241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66" w:lineRule="auto"/>
        <w:ind w:left="1026" w:right="234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319" w:lineRule="exact"/>
        <w:ind w:left="1026" w:right="0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>
      <w:pPr>
        <w:spacing w:after="0" w:line="319" w:lineRule="exact"/>
        <w:jc w:val="both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3"/>
        </w:numPr>
        <w:tabs>
          <w:tab w:val="left" w:pos="1027"/>
        </w:tabs>
        <w:spacing w:before="59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>
      <w:pPr>
        <w:spacing w:before="3" w:line="264" w:lineRule="auto"/>
        <w:ind w:left="100" w:right="226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3" w:hanging="360"/>
        <w:jc w:val="both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1" w:after="0" w:line="264" w:lineRule="auto"/>
        <w:ind w:left="1026" w:right="230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1" w:lineRule="auto"/>
        <w:ind w:left="1026" w:right="235" w:hanging="360"/>
        <w:jc w:val="both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4" w:after="0" w:line="240" w:lineRule="auto"/>
        <w:ind w:left="1026" w:right="0" w:hanging="361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  <w:tab w:val="left" w:pos="2575"/>
          <w:tab w:val="left" w:pos="3746"/>
          <w:tab w:val="left" w:pos="4158"/>
          <w:tab w:val="left" w:pos="5702"/>
          <w:tab w:val="left" w:pos="6791"/>
          <w:tab w:val="left" w:pos="7817"/>
          <w:tab w:val="left" w:pos="8518"/>
        </w:tabs>
        <w:spacing w:before="33" w:after="0" w:line="264" w:lineRule="auto"/>
        <w:ind w:left="1026" w:right="239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</w:r>
      <w:r>
        <w:rPr>
          <w:sz w:val="28"/>
        </w:rPr>
        <w:t>мотивы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аргументы</w:t>
      </w:r>
      <w:r>
        <w:rPr>
          <w:sz w:val="28"/>
        </w:rPr>
        <w:tab/>
      </w:r>
      <w:r>
        <w:rPr>
          <w:sz w:val="28"/>
        </w:rPr>
        <w:t>других</w:t>
      </w:r>
      <w:r>
        <w:rPr>
          <w:sz w:val="28"/>
        </w:rPr>
        <w:tab/>
      </w:r>
      <w:r>
        <w:rPr>
          <w:sz w:val="28"/>
        </w:rPr>
        <w:t>людей</w:t>
      </w:r>
      <w:r>
        <w:rPr>
          <w:sz w:val="28"/>
        </w:rPr>
        <w:tab/>
      </w:r>
      <w:r>
        <w:rPr>
          <w:sz w:val="28"/>
        </w:rPr>
        <w:t>при</w:t>
      </w:r>
      <w:r>
        <w:rPr>
          <w:sz w:val="28"/>
        </w:rPr>
        <w:tab/>
      </w:r>
      <w:r>
        <w:rPr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2" w:after="0" w:line="240" w:lineRule="auto"/>
        <w:ind w:left="1026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>
      <w:pPr>
        <w:pStyle w:val="7"/>
        <w:numPr>
          <w:ilvl w:val="0"/>
          <w:numId w:val="3"/>
        </w:numPr>
        <w:tabs>
          <w:tab w:val="left" w:pos="1026"/>
          <w:tab w:val="left" w:pos="1027"/>
        </w:tabs>
        <w:spacing w:before="29" w:after="0" w:line="240" w:lineRule="auto"/>
        <w:ind w:left="1026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>
      <w:pPr>
        <w:spacing w:before="33" w:line="268" w:lineRule="auto"/>
        <w:ind w:left="100" w:right="0" w:firstLine="600"/>
        <w:jc w:val="left"/>
        <w:rPr>
          <w:b/>
          <w:sz w:val="28"/>
        </w:rPr>
      </w:pP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3"/>
          <w:sz w:val="28"/>
        </w:rPr>
        <w:t xml:space="preserve"> </w:t>
      </w:r>
      <w:r>
        <w:rPr>
          <w:sz w:val="28"/>
        </w:rPr>
        <w:t>будут</w:t>
      </w:r>
      <w:r>
        <w:rPr>
          <w:spacing w:val="23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8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6" w:hanging="360"/>
        <w:jc w:val="both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1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42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>
      <w:pPr>
        <w:pStyle w:val="7"/>
        <w:numPr>
          <w:ilvl w:val="0"/>
          <w:numId w:val="3"/>
        </w:numPr>
        <w:tabs>
          <w:tab w:val="left" w:pos="1027"/>
        </w:tabs>
        <w:spacing w:before="0" w:after="0" w:line="264" w:lineRule="auto"/>
        <w:ind w:left="1026" w:right="239" w:hanging="36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>
      <w:pPr>
        <w:pStyle w:val="5"/>
        <w:ind w:left="0" w:firstLine="0"/>
        <w:jc w:val="left"/>
        <w:rPr>
          <w:sz w:val="25"/>
        </w:rPr>
      </w:pPr>
    </w:p>
    <w:p>
      <w:pPr>
        <w:pStyle w:val="2"/>
        <w:spacing w:line="487" w:lineRule="auto"/>
        <w:ind w:left="4152" w:right="2776" w:hanging="1369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>
      <w:pPr>
        <w:spacing w:after="0" w:line="487" w:lineRule="auto"/>
        <w:jc w:val="left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языку:</w:t>
      </w:r>
    </w:p>
    <w:p>
      <w:pPr>
        <w:pStyle w:val="2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>
      <w:pPr>
        <w:pStyle w:val="5"/>
        <w:spacing w:before="29" w:line="261" w:lineRule="auto"/>
        <w:ind w:right="2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>
      <w:pPr>
        <w:pStyle w:val="5"/>
        <w:spacing w:before="3" w:line="264" w:lineRule="auto"/>
        <w:ind w:right="229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5"/>
        <w:spacing w:before="4" w:line="264" w:lineRule="auto"/>
        <w:ind w:right="2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языке Российской Федерации»» от 28.02.2023 № 52-ФЗ, Закон 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</w:p>
    <w:p>
      <w:pPr>
        <w:pStyle w:val="5"/>
        <w:spacing w:line="264" w:lineRule="auto"/>
        <w:ind w:right="230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2"/>
        <w:spacing w:before="5" w:line="264" w:lineRule="auto"/>
        <w:ind w:right="502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>
      <w:pPr>
        <w:pStyle w:val="5"/>
        <w:spacing w:line="264" w:lineRule="auto"/>
        <w:ind w:right="23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>
      <w:pPr>
        <w:pStyle w:val="5"/>
        <w:ind w:left="70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лингвистики.</w:t>
      </w:r>
    </w:p>
    <w:p>
      <w:pPr>
        <w:pStyle w:val="5"/>
        <w:spacing w:before="29" w:line="261" w:lineRule="auto"/>
        <w:ind w:right="234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>
      <w:pPr>
        <w:pStyle w:val="5"/>
        <w:spacing w:before="4" w:line="264" w:lineRule="auto"/>
        <w:ind w:right="24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>
      <w:pPr>
        <w:spacing w:before="3" w:line="264" w:lineRule="auto"/>
        <w:ind w:left="700" w:right="1373" w:firstLine="0"/>
        <w:jc w:val="left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/>
        <w:ind w:left="700" w:firstLine="0"/>
      </w:pPr>
      <w:r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>
      <w:pPr>
        <w:pStyle w:val="5"/>
        <w:tabs>
          <w:tab w:val="left" w:pos="2301"/>
          <w:tab w:val="left" w:pos="2848"/>
          <w:tab w:val="left" w:pos="5199"/>
          <w:tab w:val="left" w:pos="7098"/>
        </w:tabs>
        <w:spacing w:before="33" w:line="264" w:lineRule="auto"/>
        <w:ind w:right="238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</w:r>
      <w:r>
        <w:t>и</w:t>
      </w:r>
      <w:r>
        <w:tab/>
      </w:r>
      <w:r>
        <w:t>характеризовать</w:t>
      </w:r>
      <w:r>
        <w:tab/>
      </w:r>
      <w:r>
        <w:t>особенности</w:t>
      </w:r>
      <w:r>
        <w:tab/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>
      <w:pPr>
        <w:pStyle w:val="5"/>
        <w:spacing w:line="321" w:lineRule="exact"/>
        <w:ind w:firstLine="0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>
      <w:pPr>
        <w:pStyle w:val="5"/>
        <w:spacing w:before="33" w:line="264" w:lineRule="auto"/>
        <w:ind w:right="229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>
      <w:pPr>
        <w:pStyle w:val="5"/>
        <w:spacing w:before="4" w:line="261" w:lineRule="auto"/>
        <w:ind w:right="24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>
      <w:pPr>
        <w:spacing w:before="3" w:line="264" w:lineRule="auto"/>
        <w:ind w:left="700" w:right="2559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орфоэпический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>
      <w:pPr>
        <w:pStyle w:val="5"/>
        <w:spacing w:line="321" w:lineRule="exact"/>
        <w:ind w:left="700" w:firstLine="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>
      <w:pPr>
        <w:pStyle w:val="5"/>
        <w:spacing w:before="34" w:line="264" w:lineRule="auto"/>
        <w:ind w:right="23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>
      <w:pPr>
        <w:pStyle w:val="5"/>
        <w:spacing w:before="3"/>
        <w:ind w:left="700" w:firstLine="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>
      <w:pPr>
        <w:pStyle w:val="5"/>
        <w:spacing w:before="28" w:line="264" w:lineRule="auto"/>
        <w:ind w:right="23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>
      <w:pPr>
        <w:pStyle w:val="5"/>
        <w:spacing w:before="4" w:line="264" w:lineRule="auto"/>
        <w:ind w:right="234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>
      <w:pPr>
        <w:pStyle w:val="2"/>
        <w:spacing w:before="3"/>
      </w:pPr>
      <w:r>
        <w:t>Морфемика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>
      <w:pPr>
        <w:pStyle w:val="5"/>
        <w:spacing w:before="29"/>
        <w:ind w:left="700" w:firstLine="0"/>
      </w:pPr>
      <w:r>
        <w:t>Выполнять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>
      <w:pPr>
        <w:pStyle w:val="5"/>
        <w:spacing w:before="33" w:line="264" w:lineRule="auto"/>
        <w:ind w:right="236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>
      <w:pPr>
        <w:pStyle w:val="5"/>
        <w:spacing w:line="320" w:lineRule="exact"/>
        <w:ind w:left="700" w:firstLine="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>
      <w:pPr>
        <w:pStyle w:val="2"/>
        <w:spacing w:before="39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>
      <w:pPr>
        <w:pStyle w:val="5"/>
        <w:spacing w:before="28"/>
        <w:ind w:left="700" w:firstLine="0"/>
      </w:pPr>
      <w:r>
        <w:t>Выполнять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>
      <w:pPr>
        <w:pStyle w:val="5"/>
        <w:spacing w:before="29" w:line="264" w:lineRule="auto"/>
        <w:ind w:right="239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>
      <w:pPr>
        <w:pStyle w:val="5"/>
        <w:spacing w:before="2" w:line="264" w:lineRule="auto"/>
        <w:ind w:right="24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>
      <w:pPr>
        <w:pStyle w:val="5"/>
        <w:spacing w:line="320" w:lineRule="exact"/>
        <w:ind w:left="700" w:firstLine="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>
      <w:pPr>
        <w:spacing w:after="0" w:line="320" w:lineRule="exact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36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>
      <w:pPr>
        <w:pStyle w:val="5"/>
        <w:ind w:left="700" w:firstLine="0"/>
      </w:pPr>
      <w:r>
        <w:t>Использовать</w:t>
      </w:r>
      <w:r>
        <w:rPr>
          <w:spacing w:val="-9"/>
        </w:rPr>
        <w:t xml:space="preserve"> </w:t>
      </w:r>
      <w:r>
        <w:t>словарь</w:t>
      </w:r>
      <w:r>
        <w:rPr>
          <w:spacing w:val="-9"/>
        </w:rPr>
        <w:t xml:space="preserve"> </w:t>
      </w:r>
      <w:r>
        <w:t>грамматических</w:t>
      </w:r>
      <w:r>
        <w:rPr>
          <w:spacing w:val="-7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справочники.</w:t>
      </w:r>
    </w:p>
    <w:p>
      <w:pPr>
        <w:pStyle w:val="2"/>
        <w:spacing w:before="38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>
      <w:pPr>
        <w:pStyle w:val="5"/>
        <w:spacing w:before="28" w:line="264" w:lineRule="auto"/>
        <w:ind w:left="700" w:right="88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>
      <w:pPr>
        <w:pStyle w:val="5"/>
        <w:spacing w:before="3" w:line="264" w:lineRule="auto"/>
        <w:ind w:right="238"/>
      </w:pPr>
      <w:r>
        <w:t>Анализировать и характеризовать текст (в 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>
      <w:pPr>
        <w:spacing w:before="0" w:line="264" w:lineRule="auto"/>
        <w:ind w:left="700" w:right="3452" w:firstLine="0"/>
        <w:jc w:val="left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>
      <w:pPr>
        <w:pStyle w:val="5"/>
        <w:spacing w:line="264" w:lineRule="auto"/>
        <w:ind w:right="22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8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9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диалогического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7—8</w:t>
      </w:r>
      <w:r>
        <w:rPr>
          <w:spacing w:val="-8"/>
        </w:rPr>
        <w:t xml:space="preserve"> </w:t>
      </w:r>
      <w:r>
        <w:t>реплик).</w:t>
      </w:r>
    </w:p>
    <w:p>
      <w:pPr>
        <w:pStyle w:val="5"/>
        <w:spacing w:line="264" w:lineRule="auto"/>
        <w:ind w:right="231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 проект на лингвистическую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>
      <w:pPr>
        <w:pStyle w:val="5"/>
        <w:spacing w:before="1" w:line="264" w:lineRule="auto"/>
        <w:ind w:right="23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>
      <w:pPr>
        <w:pStyle w:val="5"/>
        <w:spacing w:line="264" w:lineRule="auto"/>
        <w:ind w:right="23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70"/>
        </w:rPr>
        <w:t xml:space="preserve"> </w:t>
      </w:r>
      <w:r>
        <w:t>включая гипертекст, графику, инфографику и другие,</w:t>
      </w:r>
      <w:r>
        <w:rPr>
          <w:spacing w:val="1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>
      <w:pPr>
        <w:pStyle w:val="5"/>
        <w:tabs>
          <w:tab w:val="left" w:pos="2128"/>
          <w:tab w:val="left" w:pos="6657"/>
          <w:tab w:val="left" w:pos="8547"/>
        </w:tabs>
        <w:spacing w:line="264" w:lineRule="auto"/>
        <w:ind w:right="228"/>
      </w:pPr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</w:r>
      <w:r>
        <w:t>официального/неофициального</w:t>
      </w:r>
      <w:r>
        <w:tab/>
      </w:r>
      <w:r>
        <w:t>общения,</w:t>
      </w:r>
      <w:r>
        <w:tab/>
      </w:r>
      <w:r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>
      <w:pPr>
        <w:pStyle w:val="5"/>
        <w:spacing w:before="1"/>
        <w:ind w:left="700" w:firstLine="0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>
      <w:pPr>
        <w:pStyle w:val="5"/>
        <w:spacing w:before="33" w:line="261" w:lineRule="auto"/>
        <w:ind w:right="24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>
      <w:pPr>
        <w:spacing w:after="0" w:line="261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42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>
      <w:pPr>
        <w:pStyle w:val="2"/>
        <w:spacing w:before="7"/>
      </w:pPr>
      <w:r>
        <w:t>Текст.</w:t>
      </w:r>
      <w:r>
        <w:rPr>
          <w:spacing w:val="-4"/>
        </w:rPr>
        <w:t xml:space="preserve"> </w:t>
      </w:r>
      <w:r>
        <w:t>Информационно-смысловая</w:t>
      </w:r>
      <w:r>
        <w:rPr>
          <w:spacing w:val="-9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</w:t>
      </w:r>
    </w:p>
    <w:p>
      <w:pPr>
        <w:pStyle w:val="5"/>
        <w:spacing w:before="29" w:line="261" w:lineRule="auto"/>
        <w:ind w:right="235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5"/>
        <w:spacing w:before="3" w:line="264" w:lineRule="auto"/>
        <w:ind w:right="234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>
      <w:pPr>
        <w:pStyle w:val="5"/>
        <w:spacing w:before="4" w:line="261" w:lineRule="auto"/>
        <w:ind w:right="235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>
      <w:pPr>
        <w:pStyle w:val="5"/>
        <w:spacing w:before="3" w:line="264" w:lineRule="auto"/>
        <w:ind w:right="22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>
      <w:pPr>
        <w:pStyle w:val="5"/>
        <w:spacing w:line="264" w:lineRule="auto"/>
        <w:ind w:right="23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текстов,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r>
        <w:t>инфографику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>
      <w:pPr>
        <w:pStyle w:val="5"/>
        <w:spacing w:line="264" w:lineRule="auto"/>
        <w:ind w:right="241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3"/>
        </w:rPr>
        <w:t xml:space="preserve"> </w:t>
      </w:r>
      <w:r>
        <w:t>и другие).</w:t>
      </w:r>
    </w:p>
    <w:p>
      <w:pPr>
        <w:pStyle w:val="5"/>
        <w:spacing w:before="2" w:line="264" w:lineRule="auto"/>
        <w:ind w:right="240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>
      <w:pPr>
        <w:pStyle w:val="2"/>
        <w:spacing w:before="7"/>
        <w:ind w:left="843" w:right="380"/>
        <w:jc w:val="center"/>
      </w:pPr>
      <w:r>
        <w:t>11</w:t>
      </w:r>
      <w:r>
        <w:rPr>
          <w:spacing w:val="-4"/>
        </w:rPr>
        <w:t xml:space="preserve"> </w:t>
      </w:r>
      <w:r>
        <w:t>КЛАСС</w:t>
      </w:r>
    </w:p>
    <w:p>
      <w:pPr>
        <w:pStyle w:val="5"/>
        <w:spacing w:before="24" w:line="264" w:lineRule="auto"/>
        <w:ind w:right="2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языку:</w:t>
      </w:r>
    </w:p>
    <w:p>
      <w:pPr>
        <w:pStyle w:val="2"/>
        <w:spacing w:before="8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>
      <w:pPr>
        <w:pStyle w:val="5"/>
        <w:spacing w:before="28" w:line="261" w:lineRule="auto"/>
        <w:ind w:right="237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>
      <w:pPr>
        <w:pStyle w:val="5"/>
        <w:spacing w:before="4" w:line="264" w:lineRule="auto"/>
        <w:ind w:right="230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>
      <w:pPr>
        <w:pStyle w:val="2"/>
        <w:spacing w:before="4" w:line="264" w:lineRule="auto"/>
        <w:ind w:right="443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>
      <w:pPr>
        <w:pStyle w:val="5"/>
        <w:spacing w:line="264" w:lineRule="auto"/>
        <w:ind w:right="240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>
      <w:pPr>
        <w:pStyle w:val="5"/>
        <w:spacing w:line="261" w:lineRule="auto"/>
        <w:ind w:right="235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>
      <w:pPr>
        <w:spacing w:after="0" w:line="261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5"/>
        <w:spacing w:before="59" w:line="264" w:lineRule="auto"/>
        <w:ind w:right="226"/>
      </w:pP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>
      <w:pPr>
        <w:pStyle w:val="5"/>
        <w:spacing w:before="1"/>
        <w:ind w:left="700" w:firstLine="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>
      <w:pPr>
        <w:pStyle w:val="5"/>
        <w:spacing w:before="33"/>
        <w:ind w:left="700" w:firstLine="0"/>
        <w:jc w:val="left"/>
      </w:pPr>
      <w:r>
        <w:t>Использовать</w:t>
      </w:r>
      <w:r>
        <w:rPr>
          <w:spacing w:val="-10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12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>
      <w:pPr>
        <w:pStyle w:val="2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пунктуации</w:t>
      </w:r>
    </w:p>
    <w:p>
      <w:pPr>
        <w:pStyle w:val="5"/>
        <w:spacing w:before="29" w:line="261" w:lineRule="auto"/>
        <w:ind w:left="700" w:right="771" w:firstLine="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>
      <w:pPr>
        <w:pStyle w:val="5"/>
        <w:spacing w:before="3" w:line="264" w:lineRule="auto"/>
        <w:ind w:right="23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>
      <w:pPr>
        <w:pStyle w:val="5"/>
        <w:spacing w:line="264" w:lineRule="auto"/>
        <w:ind w:left="700" w:right="3452" w:firstLine="0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>
      <w:pPr>
        <w:pStyle w:val="2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>
      <w:pPr>
        <w:pStyle w:val="5"/>
        <w:spacing w:before="29" w:line="264" w:lineRule="auto"/>
        <w:ind w:right="23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>
      <w:pPr>
        <w:pStyle w:val="5"/>
        <w:spacing w:line="264" w:lineRule="auto"/>
        <w:ind w:right="22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>
      <w:pPr>
        <w:pStyle w:val="5"/>
        <w:spacing w:before="1" w:line="264" w:lineRule="auto"/>
        <w:ind w:right="233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>
      <w:pPr>
        <w:pStyle w:val="5"/>
        <w:spacing w:line="264" w:lineRule="auto"/>
        <w:ind w:right="23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>
      <w:pPr>
        <w:pStyle w:val="5"/>
        <w:spacing w:line="264" w:lineRule="auto"/>
        <w:ind w:right="233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>
      <w:pPr>
        <w:spacing w:after="0" w:line="264" w:lineRule="auto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pStyle w:val="2"/>
        <w:spacing w:before="67" w:after="6" w:line="276" w:lineRule="auto"/>
        <w:ind w:left="6514" w:right="4585" w:hanging="181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6"/>
        <w:gridCol w:w="1426"/>
        <w:gridCol w:w="1844"/>
        <w:gridCol w:w="1911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  <w:vMerge w:val="restart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6" w:type="dxa"/>
            <w:vMerge w:val="restart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237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>
            <w:pPr>
              <w:pStyle w:val="8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>
            <w:pPr>
              <w:pStyle w:val="8"/>
              <w:spacing w:before="40" w:line="276" w:lineRule="auto"/>
              <w:ind w:left="23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8"/>
              <w:spacing w:before="10"/>
              <w:rPr>
                <w:b/>
                <w:sz w:val="28"/>
              </w:rPr>
            </w:pPr>
          </w:p>
          <w:p>
            <w:pPr>
              <w:pStyle w:val="8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8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8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6" w:type="dxa"/>
          </w:tcPr>
          <w:p>
            <w:pPr>
              <w:pStyle w:val="8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>
            <w:pPr>
              <w:pStyle w:val="8"/>
              <w:spacing w:before="19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9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6" w:type="dxa"/>
          </w:tcPr>
          <w:p>
            <w:pPr>
              <w:pStyle w:val="8"/>
              <w:spacing w:before="40" w:line="276" w:lineRule="auto"/>
              <w:ind w:left="237" w:right="184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>
            <w:pPr>
              <w:pStyle w:val="8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мировых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26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32"/>
              </w:rPr>
            </w:pPr>
          </w:p>
          <w:p>
            <w:pPr>
              <w:pStyle w:val="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6" w:type="dxa"/>
          </w:tcPr>
          <w:p>
            <w:pPr>
              <w:pStyle w:val="8"/>
              <w:spacing w:before="11" w:line="316" w:lineRule="exact"/>
              <w:ind w:left="237" w:right="124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4"/>
              <w:ind w:left="2025" w:right="1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98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145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26" w:type="dxa"/>
          </w:tcPr>
          <w:p>
            <w:pPr>
              <w:pStyle w:val="8"/>
              <w:spacing w:before="19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9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306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26" w:type="dxa"/>
          </w:tcPr>
          <w:p>
            <w:pPr>
              <w:pStyle w:val="8"/>
              <w:spacing w:before="19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6"/>
        <w:gridCol w:w="1426"/>
        <w:gridCol w:w="1844"/>
        <w:gridCol w:w="1911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Качества хорошей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0"/>
              <w:ind w:left="2025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 Фонетика.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9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6" w:type="dxa"/>
          </w:tcPr>
          <w:p>
            <w:pPr>
              <w:pStyle w:val="8"/>
              <w:spacing w:before="35" w:line="276" w:lineRule="auto"/>
              <w:ind w:left="237" w:right="333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лингвистики.(повторение,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>
            <w:pPr>
              <w:pStyle w:val="8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26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9"/>
              <w:rPr>
                <w:b/>
                <w:sz w:val="31"/>
              </w:rPr>
            </w:pPr>
          </w:p>
          <w:p>
            <w:pPr>
              <w:pStyle w:val="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6" w:type="dxa"/>
          </w:tcPr>
          <w:p>
            <w:pPr>
              <w:pStyle w:val="8"/>
              <w:spacing w:before="9" w:line="318" w:lineRule="exact"/>
              <w:ind w:left="237" w:right="699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4"/>
              <w:ind w:left="2025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89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6" w:type="dxa"/>
          </w:tcPr>
          <w:p>
            <w:pPr>
              <w:pStyle w:val="8"/>
              <w:spacing w:before="35" w:line="280" w:lineRule="auto"/>
              <w:ind w:left="237" w:right="314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>
            <w:pPr>
              <w:pStyle w:val="8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>
            <w:pPr>
              <w:pStyle w:val="8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10"/>
              <w:rPr>
                <w:b/>
                <w:sz w:val="31"/>
              </w:rPr>
            </w:pPr>
          </w:p>
          <w:p>
            <w:pPr>
              <w:pStyle w:val="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6" w:type="dxa"/>
          </w:tcPr>
          <w:p>
            <w:pPr>
              <w:pStyle w:val="8"/>
              <w:spacing w:before="35" w:line="276" w:lineRule="auto"/>
              <w:ind w:left="237" w:right="619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>
            <w:pPr>
              <w:pStyle w:val="8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>
            <w:pPr>
              <w:pStyle w:val="8"/>
              <w:spacing w:before="19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6" w:type="dxa"/>
          </w:tcPr>
          <w:p>
            <w:pPr>
              <w:pStyle w:val="8"/>
              <w:spacing w:before="9" w:line="318" w:lineRule="exact"/>
              <w:ind w:left="237" w:right="599"/>
              <w:rPr>
                <w:sz w:val="24"/>
              </w:rPr>
            </w:pPr>
            <w:r>
              <w:rPr>
                <w:sz w:val="24"/>
              </w:rPr>
              <w:t>Экспрессивно-стилистическая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6" w:type="dxa"/>
          </w:tcPr>
          <w:p>
            <w:pPr>
              <w:pStyle w:val="8"/>
              <w:spacing w:before="1" w:line="322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Крылатые слова</w:t>
            </w:r>
          </w:p>
        </w:tc>
        <w:tc>
          <w:tcPr>
            <w:tcW w:w="1426" w:type="dxa"/>
          </w:tcPr>
          <w:p>
            <w:pPr>
              <w:pStyle w:val="8"/>
              <w:spacing w:before="19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6"/>
        <w:gridCol w:w="1426"/>
        <w:gridCol w:w="1844"/>
        <w:gridCol w:w="1911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26" w:type="dxa"/>
            <w:tcBorders>
              <w:bottom w:val="single" w:color="000000" w:sz="4" w:space="0"/>
            </w:tcBorders>
          </w:tcPr>
          <w:p>
            <w:pPr>
              <w:pStyle w:val="8"/>
              <w:spacing w:before="13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5" w:type="dxa"/>
            <w:gridSpan w:val="3"/>
            <w:tcBorders>
              <w:bottom w:val="single" w:color="000000" w:sz="4" w:space="0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695" w:type="dxa"/>
            <w:gridSpan w:val="6"/>
            <w:tcBorders>
              <w:top w:val="single" w:color="000000" w:sz="4" w:space="0"/>
            </w:tcBorders>
          </w:tcPr>
          <w:p>
            <w:pPr>
              <w:pStyle w:val="8"/>
              <w:spacing w:before="37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Морфемика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6" w:type="dxa"/>
          </w:tcPr>
          <w:p>
            <w:pPr>
              <w:pStyle w:val="8"/>
              <w:spacing w:before="40" w:line="276" w:lineRule="auto"/>
              <w:ind w:left="237" w:right="840"/>
              <w:rPr>
                <w:sz w:val="24"/>
              </w:rPr>
            </w:pPr>
            <w:r>
              <w:rPr>
                <w:sz w:val="24"/>
              </w:rPr>
              <w:t>Морфемика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>
            <w:pPr>
              <w:pStyle w:val="8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0"/>
              <w:ind w:left="2025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6" w:type="dxa"/>
          </w:tcPr>
          <w:p>
            <w:pPr>
              <w:pStyle w:val="8"/>
              <w:spacing w:before="9" w:line="318" w:lineRule="exact"/>
              <w:ind w:left="237" w:right="756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Морфологические нормы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0"/>
              <w:ind w:left="2025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98" w:type="dxa"/>
          </w:tcPr>
          <w:p>
            <w:pPr>
              <w:pStyle w:val="8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6" w:type="dxa"/>
          </w:tcPr>
          <w:p>
            <w:pPr>
              <w:pStyle w:val="8"/>
              <w:spacing w:before="11" w:line="316" w:lineRule="exact"/>
              <w:ind w:left="237" w:right="774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spacing w:before="19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6" w:type="dxa"/>
          </w:tcPr>
          <w:p>
            <w:pPr>
              <w:pStyle w:val="8"/>
              <w:spacing w:before="11" w:line="316" w:lineRule="exact"/>
              <w:ind w:left="237" w:right="71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504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приставок. Буквы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26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8" w:type="dxa"/>
          </w:tcPr>
          <w:p>
            <w:pPr>
              <w:pStyle w:val="8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6" w:type="dxa"/>
          </w:tcPr>
          <w:p>
            <w:pPr>
              <w:pStyle w:val="8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6" w:type="dxa"/>
          </w:tcPr>
          <w:p>
            <w:pPr>
              <w:pStyle w:val="8"/>
              <w:spacing w:before="17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98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6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26" w:type="dxa"/>
          </w:tcPr>
          <w:p>
            <w:pPr>
              <w:pStyle w:val="8"/>
              <w:spacing w:before="35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6"/>
        <w:gridCol w:w="1426"/>
        <w:gridCol w:w="1844"/>
        <w:gridCol w:w="1911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816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9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6" w:type="dxa"/>
          </w:tcPr>
          <w:p>
            <w:pPr>
              <w:pStyle w:val="8"/>
              <w:spacing w:before="35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6" w:type="dxa"/>
          </w:tcPr>
          <w:p>
            <w:pPr>
              <w:pStyle w:val="8"/>
              <w:spacing w:before="6" w:line="316" w:lineRule="exact"/>
              <w:ind w:left="237" w:right="1209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426" w:type="dxa"/>
          </w:tcPr>
          <w:p>
            <w:pPr>
              <w:pStyle w:val="8"/>
              <w:spacing w:before="19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6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0"/>
              <w:ind w:left="202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6" w:type="dxa"/>
          </w:tcPr>
          <w:p>
            <w:pPr>
              <w:pStyle w:val="8"/>
              <w:spacing w:before="9" w:line="318" w:lineRule="exact"/>
              <w:ind w:left="237" w:right="544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6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>
            <w:pPr>
              <w:pStyle w:val="8"/>
              <w:spacing w:before="11" w:line="310" w:lineRule="atLeast"/>
              <w:ind w:left="237" w:right="1060"/>
              <w:rPr>
                <w:sz w:val="24"/>
              </w:rPr>
            </w:pPr>
            <w:r>
              <w:rPr>
                <w:sz w:val="24"/>
              </w:rPr>
              <w:t>сферы речевого общения. Речевая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компоненты</w:t>
            </w:r>
          </w:p>
        </w:tc>
        <w:tc>
          <w:tcPr>
            <w:tcW w:w="1426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98" w:type="dxa"/>
          </w:tcPr>
          <w:p>
            <w:pPr>
              <w:pStyle w:val="8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6" w:type="dxa"/>
          </w:tcPr>
          <w:p>
            <w:pPr>
              <w:pStyle w:val="8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426" w:type="dxa"/>
          </w:tcPr>
          <w:p>
            <w:pPr>
              <w:pStyle w:val="8"/>
              <w:spacing w:before="17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695" w:type="dxa"/>
            <w:gridSpan w:val="6"/>
          </w:tcPr>
          <w:p>
            <w:pPr>
              <w:pStyle w:val="8"/>
              <w:spacing w:before="44"/>
              <w:ind w:left="2025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16" w:type="dxa"/>
          </w:tcPr>
          <w:p>
            <w:pPr>
              <w:pStyle w:val="8"/>
              <w:spacing w:before="1" w:line="322" w:lineRule="exact"/>
              <w:ind w:left="237" w:right="112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>
            <w:pPr>
              <w:pStyle w:val="8"/>
              <w:spacing w:before="19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98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6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Логико-смысловые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>
            <w:pPr>
              <w:pStyle w:val="8"/>
              <w:spacing w:before="7" w:line="310" w:lineRule="atLeast"/>
              <w:ind w:left="237" w:right="1258"/>
              <w:rPr>
                <w:sz w:val="24"/>
              </w:rPr>
            </w:pPr>
            <w:r>
              <w:rPr>
                <w:sz w:val="24"/>
              </w:rPr>
              <w:t>предложениями в тексте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</w:tcPr>
          <w:p>
            <w:pPr>
              <w:pStyle w:val="8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6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Виды</w:t>
            </w:r>
          </w:p>
        </w:tc>
        <w:tc>
          <w:tcPr>
            <w:tcW w:w="1426" w:type="dxa"/>
          </w:tcPr>
          <w:p>
            <w:pPr>
              <w:pStyle w:val="8"/>
              <w:spacing w:before="4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6"/>
        <w:gridCol w:w="1426"/>
        <w:gridCol w:w="1844"/>
        <w:gridCol w:w="1911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816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9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6" w:type="dxa"/>
          </w:tcPr>
          <w:p>
            <w:pPr>
              <w:pStyle w:val="8"/>
              <w:spacing w:before="7" w:line="316" w:lineRule="exact"/>
              <w:ind w:left="237" w:right="36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Информационно-смысловая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План. Тезисы.Конспект. 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426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8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5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26" w:type="dxa"/>
          </w:tcPr>
          <w:p>
            <w:pPr>
              <w:pStyle w:val="8"/>
              <w:spacing w:before="18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8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"https://m.edsoo.ru/7f41bacc"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https://m.edsoo.ru/7f41bacc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>
            <w:pPr>
              <w:pStyle w:val="8"/>
              <w:spacing w:before="136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8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>
            <w:pPr>
              <w:pStyle w:val="8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 w:after="50"/>
        <w:ind w:left="4939" w:right="4831" w:firstLine="0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6"/>
        <w:gridCol w:w="1508"/>
        <w:gridCol w:w="1844"/>
        <w:gridCol w:w="1911"/>
        <w:gridCol w:w="2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6" w:type="dxa"/>
            <w:vMerge w:val="restart"/>
          </w:tcPr>
          <w:p>
            <w:pPr>
              <w:pStyle w:val="8"/>
              <w:spacing w:before="5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23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3" w:type="dxa"/>
            <w:gridSpan w:val="3"/>
          </w:tcPr>
          <w:p>
            <w:pPr>
              <w:pStyle w:val="8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>
            <w:pPr>
              <w:pStyle w:val="8"/>
              <w:spacing w:before="45" w:line="276" w:lineRule="auto"/>
              <w:ind w:left="236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>
            <w:pPr>
              <w:pStyle w:val="8"/>
              <w:spacing w:before="10"/>
              <w:rPr>
                <w:b/>
                <w:sz w:val="28"/>
              </w:rPr>
            </w:pPr>
          </w:p>
          <w:p>
            <w:pPr>
              <w:pStyle w:val="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8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8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791" w:type="dxa"/>
            <w:gridSpan w:val="6"/>
          </w:tcPr>
          <w:p>
            <w:pPr>
              <w:pStyle w:val="8"/>
              <w:spacing w:before="40"/>
              <w:ind w:left="2364" w:right="2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>
            <w:pPr>
              <w:pStyle w:val="8"/>
              <w:spacing w:before="136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9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791" w:type="dxa"/>
            <w:gridSpan w:val="6"/>
          </w:tcPr>
          <w:p>
            <w:pPr>
              <w:pStyle w:val="8"/>
              <w:spacing w:before="40"/>
              <w:ind w:left="2364" w:right="2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856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6" w:type="dxa"/>
          </w:tcPr>
          <w:p>
            <w:pPr>
              <w:pStyle w:val="8"/>
              <w:spacing w:before="4" w:line="318" w:lineRule="exact"/>
              <w:ind w:left="237" w:right="197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8" w:type="dxa"/>
          </w:tcPr>
          <w:p>
            <w:pPr>
              <w:pStyle w:val="8"/>
              <w:spacing w:before="19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1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6" w:type="dxa"/>
          </w:tcPr>
          <w:p>
            <w:pPr>
              <w:pStyle w:val="8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 сказуемого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</w:p>
        </w:tc>
        <w:tc>
          <w:tcPr>
            <w:tcW w:w="1508" w:type="dxa"/>
          </w:tcPr>
          <w:p>
            <w:pPr>
              <w:pStyle w:val="8"/>
              <w:spacing w:before="19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997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6" w:type="dxa"/>
          </w:tcPr>
          <w:p>
            <w:pPr>
              <w:pStyle w:val="8"/>
              <w:spacing w:before="2" w:line="322" w:lineRule="exact"/>
              <w:ind w:left="237" w:right="415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6" w:type="dxa"/>
          </w:tcPr>
          <w:p>
            <w:pPr>
              <w:pStyle w:val="8"/>
              <w:spacing w:before="6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8" w:type="dxa"/>
          </w:tcPr>
          <w:p>
            <w:pPr>
              <w:pStyle w:val="8"/>
              <w:spacing w:before="19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6" w:type="dxa"/>
          </w:tcPr>
          <w:p>
            <w:pPr>
              <w:pStyle w:val="8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8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6"/>
        <w:gridCol w:w="1508"/>
        <w:gridCol w:w="1844"/>
        <w:gridCol w:w="1911"/>
        <w:gridCol w:w="2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8" w:type="dxa"/>
            <w:tcBorders>
              <w:bottom w:val="single" w:color="000000" w:sz="4" w:space="0"/>
            </w:tcBorders>
          </w:tcPr>
          <w:p>
            <w:pPr>
              <w:pStyle w:val="8"/>
              <w:spacing w:before="136"/>
              <w:ind w:left="7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9" w:type="dxa"/>
            <w:gridSpan w:val="3"/>
            <w:tcBorders>
              <w:bottom w:val="single" w:color="000000" w:sz="4" w:space="0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791" w:type="dxa"/>
            <w:gridSpan w:val="6"/>
            <w:tcBorders>
              <w:top w:val="single" w:color="000000" w:sz="4" w:space="0"/>
            </w:tcBorders>
          </w:tcPr>
          <w:p>
            <w:pPr>
              <w:pStyle w:val="8"/>
              <w:spacing w:before="37"/>
              <w:ind w:left="2364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705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6" w:type="dxa"/>
          </w:tcPr>
          <w:p>
            <w:pPr>
              <w:pStyle w:val="8"/>
              <w:spacing w:before="6" w:line="316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8" w:type="dxa"/>
          </w:tcPr>
          <w:p>
            <w:pPr>
              <w:pStyle w:val="8"/>
              <w:spacing w:before="194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6" w:type="dxa"/>
          </w:tcPr>
          <w:p>
            <w:pPr>
              <w:pStyle w:val="8"/>
              <w:spacing w:before="4" w:line="318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8" w:type="dxa"/>
          </w:tcPr>
          <w:p>
            <w:pPr>
              <w:pStyle w:val="8"/>
              <w:spacing w:before="193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обособлении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1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6" w:type="dxa"/>
          </w:tcPr>
          <w:p>
            <w:pPr>
              <w:pStyle w:val="8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8"/>
              <w:spacing w:before="7" w:line="310" w:lineRule="atLeast"/>
              <w:ind w:left="237" w:right="167"/>
              <w:rPr>
                <w:sz w:val="24"/>
              </w:rPr>
            </w:pP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6" w:type="dxa"/>
          </w:tcPr>
          <w:p>
            <w:pPr>
              <w:pStyle w:val="8"/>
              <w:spacing w:before="9" w:line="318" w:lineRule="exact"/>
              <w:ind w:left="237" w:right="1413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18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6" w:type="dxa"/>
          </w:tcPr>
          <w:p>
            <w:pPr>
              <w:pStyle w:val="8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8" w:type="dxa"/>
          </w:tcPr>
          <w:p>
            <w:pPr>
              <w:pStyle w:val="8"/>
              <w:spacing w:before="193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18" w:type="dxa"/>
          </w:tcPr>
          <w:p>
            <w:pPr>
              <w:pStyle w:val="8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6" w:type="dxa"/>
          </w:tcPr>
          <w:p>
            <w:pPr>
              <w:pStyle w:val="8"/>
              <w:spacing w:before="9" w:line="318" w:lineRule="exact"/>
              <w:ind w:left="237" w:right="430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8" w:type="dxa"/>
          </w:tcPr>
          <w:p>
            <w:pPr>
              <w:pStyle w:val="8"/>
              <w:spacing w:before="199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1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6" w:type="dxa"/>
          </w:tcPr>
          <w:p>
            <w:pPr>
              <w:pStyle w:val="8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 по темам</w:t>
            </w:r>
          </w:p>
          <w:p>
            <w:pPr>
              <w:pStyle w:val="8"/>
              <w:spacing w:before="11" w:line="310" w:lineRule="atLeast"/>
              <w:ind w:left="237" w:right="221"/>
              <w:rPr>
                <w:sz w:val="24"/>
              </w:rPr>
            </w:pP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>
            <w:pPr>
              <w:pStyle w:val="8"/>
              <w:spacing w:before="131"/>
              <w:ind w:left="7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9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791" w:type="dxa"/>
            <w:gridSpan w:val="6"/>
          </w:tcPr>
          <w:p>
            <w:pPr>
              <w:pStyle w:val="8"/>
              <w:spacing w:before="44"/>
              <w:ind w:left="2363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18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6" w:type="dxa"/>
          </w:tcPr>
          <w:p>
            <w:pPr>
              <w:pStyle w:val="8"/>
              <w:spacing w:before="7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8" w:type="dxa"/>
          </w:tcPr>
          <w:p>
            <w:pPr>
              <w:pStyle w:val="8"/>
              <w:spacing w:before="194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6"/>
        <w:gridCol w:w="1508"/>
        <w:gridCol w:w="1844"/>
        <w:gridCol w:w="1911"/>
        <w:gridCol w:w="2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695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1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Официально-деловой стиль.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8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6" w:type="dxa"/>
          </w:tcPr>
          <w:p>
            <w:pPr>
              <w:pStyle w:val="8"/>
              <w:spacing w:before="11" w:line="316" w:lineRule="exact"/>
              <w:ind w:left="237" w:right="6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8" w:type="dxa"/>
          </w:tcPr>
          <w:p>
            <w:pPr>
              <w:pStyle w:val="8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6" w:type="dxa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</w:tcPr>
          <w:p>
            <w:pPr>
              <w:pStyle w:val="8"/>
              <w:spacing w:before="131"/>
              <w:ind w:left="7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69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8" w:type="dxa"/>
          </w:tcPr>
          <w:p>
            <w:pPr>
              <w:pStyle w:val="8"/>
              <w:spacing w:before="184"/>
              <w:ind w:left="7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8" w:type="dxa"/>
          </w:tcPr>
          <w:p>
            <w:pPr>
              <w:pStyle w:val="8"/>
              <w:spacing w:before="179"/>
              <w:ind w:left="7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8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8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"https://m.edsoo.ru/7f41c7e2"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https://m.edsoo.ru/7f41c7e2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714" w:type="dxa"/>
            <w:gridSpan w:val="2"/>
          </w:tcPr>
          <w:p>
            <w:pPr>
              <w:pStyle w:val="8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8" w:type="dxa"/>
          </w:tcPr>
          <w:p>
            <w:pPr>
              <w:pStyle w:val="8"/>
              <w:spacing w:before="131"/>
              <w:ind w:left="7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8"/>
              <w:spacing w:before="13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>
            <w:pPr>
              <w:pStyle w:val="8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67" w:after="6" w:line="276" w:lineRule="auto"/>
        <w:ind w:left="4939" w:right="4957"/>
        <w:jc w:val="center"/>
      </w:pPr>
      <w:r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31" w:type="dxa"/>
            <w:vMerge w:val="restart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309" w:right="15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7" w:type="dxa"/>
            <w:vMerge w:val="restart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>
            <w:pPr>
              <w:pStyle w:val="8"/>
              <w:spacing w:before="40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240" w:right="75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>
            <w:pPr>
              <w:pStyle w:val="8"/>
              <w:spacing w:before="40" w:line="276" w:lineRule="auto"/>
              <w:ind w:left="539" w:right="38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10"/>
              <w:rPr>
                <w:b/>
                <w:sz w:val="28"/>
              </w:rPr>
            </w:pPr>
          </w:p>
          <w:p>
            <w:pPr>
              <w:pStyle w:val="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8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8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129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20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Входная</w:t>
            </w:r>
            <w:r>
              <w:rPr>
                <w:rFonts w:hint="default"/>
                <w:sz w:val="24"/>
                <w:lang w:val="ru-RU"/>
              </w:rPr>
              <w:t xml:space="preserve"> контрольная работа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rFonts w:hint="default"/>
                <w:sz w:val="24"/>
                <w:lang w:val="ru-RU"/>
              </w:rPr>
            </w:pPr>
          </w:p>
          <w:p>
            <w:pPr>
              <w:pStyle w:val="8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>
            <w:pPr>
              <w:pStyle w:val="8"/>
              <w:spacing w:before="12" w:line="310" w:lineRule="atLeast"/>
              <w:ind w:left="242" w:right="11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наука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31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38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>
            <w:pPr>
              <w:pStyle w:val="8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58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524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языка.Практикум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173"/>
              <w:rPr>
                <w:sz w:val="24"/>
              </w:rPr>
            </w:pPr>
            <w:r>
              <w:rPr>
                <w:sz w:val="24"/>
              </w:rPr>
              <w:t>Язык как система. Единицы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"https://m.edsoo.ru/fbaad004"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https://m.edsoo.ru/fbaad004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2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"https://m.edsoo.ru/fbaacd7a"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https://m.edsoo.ru/fbaacd7a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31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8"/>
              <w:spacing w:before="9" w:line="318" w:lineRule="exact"/>
              <w:ind w:left="242" w:right="1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39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"https://m.edsoo.ru/fbaacef6"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https://m.edsoo.ru/fbaacef6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7" w:type="dxa"/>
          </w:tcPr>
          <w:p>
            <w:pPr>
              <w:pStyle w:val="8"/>
              <w:spacing w:before="35" w:line="278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Качества хорошей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ясность,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31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7" w:type="dxa"/>
          </w:tcPr>
          <w:p>
            <w:pPr>
              <w:pStyle w:val="8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словарей</w:t>
            </w:r>
          </w:p>
        </w:tc>
        <w:tc>
          <w:tcPr>
            <w:tcW w:w="1133" w:type="dxa"/>
          </w:tcPr>
          <w:p>
            <w:pPr>
              <w:pStyle w:val="8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"https://m.edsoo.ru/fbaae0ee"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https://m.edsoo.ru/fbaae0ee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7" w:type="dxa"/>
          </w:tcPr>
          <w:p>
            <w:pPr>
              <w:pStyle w:val="8"/>
              <w:spacing w:before="35" w:line="278" w:lineRule="auto"/>
              <w:ind w:left="242" w:right="351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10"/>
              <w:rPr>
                <w:b/>
                <w:sz w:val="31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"https://m.edsoo.ru/fbaad112"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https://m.edsoo.ru/fbaad112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"https://m.edsoo.ru/fbaad220"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https://m.edsoo.ru/fbaad220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31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>
            <w:pPr>
              <w:pStyle w:val="8"/>
              <w:spacing w:line="275" w:lineRule="exact"/>
              <w:ind w:left="24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  <w:r>
              <w:rPr>
                <w:rFonts w:hint="default"/>
                <w:sz w:val="24"/>
                <w:lang w:val="ru-RU"/>
              </w:rPr>
              <w:t xml:space="preserve"> знаний. Зачет.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536"/>
              <w:rPr>
                <w:sz w:val="24"/>
              </w:rPr>
            </w:pPr>
            <w:r>
              <w:rPr>
                <w:sz w:val="24"/>
              </w:rPr>
              <w:t>Лексикология и фразеология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"https://m.edsoo.ru/fbaad464"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https://m.edsoo.ru/fbaad464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7" w:type="dxa"/>
          </w:tcPr>
          <w:p>
            <w:pPr>
              <w:pStyle w:val="8"/>
              <w:spacing w:before="35" w:line="278" w:lineRule="auto"/>
              <w:ind w:left="242" w:right="42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лексики.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9"/>
              <w:rPr>
                <w:b/>
                <w:sz w:val="31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"https://m.edsoo.ru/fbaad6a8"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https://m.edsoo.ru/fbaad6a8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8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"https://m.edsoo.ru/fbaad57c"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https://m.edsoo.ru/fbaad57c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702"/>
              <w:rPr>
                <w:sz w:val="24"/>
              </w:rPr>
            </w:pPr>
            <w:r>
              <w:rPr>
                <w:sz w:val="24"/>
              </w:rPr>
              <w:t>Речевая избыточность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(тавтология,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плеоназм)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7" w:type="dxa"/>
          </w:tcPr>
          <w:p>
            <w:pPr>
              <w:pStyle w:val="8"/>
              <w:spacing w:before="7" w:line="316" w:lineRule="exact"/>
              <w:ind w:left="242" w:right="295"/>
              <w:rPr>
                <w:sz w:val="24"/>
              </w:rPr>
            </w:pPr>
            <w:r>
              <w:rPr>
                <w:sz w:val="24"/>
              </w:rPr>
              <w:t>Речевая избыточность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плеоназм).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83"/>
              <w:rPr>
                <w:sz w:val="24"/>
              </w:rPr>
            </w:pPr>
            <w:r>
              <w:rPr>
                <w:sz w:val="24"/>
              </w:rPr>
              <w:t>Функционально-стилистическая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слова. 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 разговорная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2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309"/>
              <w:rPr>
                <w:sz w:val="24"/>
              </w:rPr>
            </w:pPr>
            <w:r>
              <w:rPr>
                <w:sz w:val="24"/>
              </w:rPr>
              <w:t>Нейтральная, высокая, 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Эмоционально-оценочная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эмоционально-</w:t>
            </w:r>
          </w:p>
          <w:p>
            <w:pPr>
              <w:pStyle w:val="8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"/>
              <w:rPr>
                <w:b/>
                <w:sz w:val="32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4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1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фразеология. Лексические нормы".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7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186"/>
              <w:rPr>
                <w:sz w:val="24"/>
              </w:rPr>
            </w:pPr>
            <w:r>
              <w:rPr>
                <w:sz w:val="24"/>
              </w:rPr>
              <w:t>Морфемика и словообразование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морфемики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>
            <w:pPr>
              <w:pStyle w:val="8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7"/>
              <w:rPr>
                <w:b/>
                <w:sz w:val="32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6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"https://m.edsoo.ru/fbaad34c"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https://m.edsoo.ru/fbaad34c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11" w:line="310" w:lineRule="atLeast"/>
              <w:ind w:left="242" w:right="127"/>
              <w:rPr>
                <w:sz w:val="24"/>
              </w:rPr>
            </w:pPr>
            <w:r>
              <w:rPr>
                <w:sz w:val="24"/>
              </w:rPr>
              <w:t>словообразовательный анализ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31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7" w:type="dxa"/>
          </w:tcPr>
          <w:p>
            <w:pPr>
              <w:pStyle w:val="8"/>
              <w:spacing w:before="7" w:line="316" w:lineRule="exact"/>
              <w:ind w:left="242" w:right="102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обощение)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"https://m.edsoo.ru/fbaad856"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https://m.edsoo.ru/fbaad856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353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594"/>
              <w:rPr>
                <w:sz w:val="24"/>
              </w:rPr>
            </w:pPr>
            <w:r>
              <w:rPr>
                <w:sz w:val="24"/>
              </w:rPr>
              <w:t>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>
            <w:pPr>
              <w:pStyle w:val="8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прилагательных, 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3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9"/>
              <w:rPr>
                <w:b/>
                <w:sz w:val="33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"https://m.edsoo.ru/fbaad96e"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https://m.edsoo.ru/fbaad96e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279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357"/>
              <w:rPr>
                <w:sz w:val="24"/>
              </w:rPr>
            </w:pPr>
            <w:r>
              <w:rPr>
                <w:sz w:val="24"/>
              </w:rPr>
              <w:t>Итоговый контроль "Морфология.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нормы".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3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"https://m.edsoo.ru/fbaae35a"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https://m.edsoo.ru/fbaae35a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12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ъ и ь.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31" w:type="dxa"/>
          </w:tcPr>
          <w:p>
            <w:pPr>
              <w:pStyle w:val="8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7" w:type="dxa"/>
          </w:tcPr>
          <w:p>
            <w:pPr>
              <w:pStyle w:val="8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33" w:type="dxa"/>
          </w:tcPr>
          <w:p>
            <w:pPr>
              <w:pStyle w:val="8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"https://m.edsoo.ru/fbaae53a"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https://m.edsoo.ru/fbaae53a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7" w:type="dxa"/>
          </w:tcPr>
          <w:p>
            <w:pPr>
              <w:pStyle w:val="8"/>
              <w:spacing w:before="1" w:line="322" w:lineRule="exact"/>
              <w:ind w:left="242" w:right="1191"/>
              <w:rPr>
                <w:sz w:val="24"/>
              </w:rPr>
            </w:pPr>
            <w:r>
              <w:rPr>
                <w:sz w:val="24"/>
              </w:rPr>
              <w:t>Правописание 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764"/>
              <w:rPr>
                <w:sz w:val="24"/>
              </w:rPr>
            </w:pPr>
            <w:r>
              <w:rPr>
                <w:sz w:val="24"/>
              </w:rPr>
              <w:t>Правописание н и нн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</w:p>
          <w:p>
            <w:pPr>
              <w:pStyle w:val="8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причастиях,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10"/>
              <w:rPr>
                <w:b/>
                <w:sz w:val="31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"https://m.edsoo.ru/fbaae65c"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https://m.edsoo.ru/fbaae65c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287"/>
              <w:rPr>
                <w:sz w:val="24"/>
              </w:rPr>
            </w:pPr>
            <w:r>
              <w:rPr>
                <w:sz w:val="24"/>
              </w:rPr>
              <w:t>Правописание н и нн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7" w:type="dxa"/>
          </w:tcPr>
          <w:p>
            <w:pPr>
              <w:pStyle w:val="8"/>
              <w:spacing w:before="40" w:line="276" w:lineRule="auto"/>
              <w:ind w:left="242" w:right="390"/>
              <w:rPr>
                <w:sz w:val="24"/>
              </w:rPr>
            </w:pPr>
            <w:r>
              <w:rPr>
                <w:sz w:val="24"/>
              </w:rPr>
              <w:t>Правописание слов с не и ни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и неопределенных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местоимениях, наречиях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двойном отрицании,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8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уступительными)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0"/>
              <w:rPr>
                <w:b/>
                <w:sz w:val="33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"https://m.edsoo.ru/fbaae88c"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https://m.edsoo.ru/fbaae88c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7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"https://m.edsoo.ru/fbaae76a"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https://m.edsoo.ru/fbaae76a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30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глаголов.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7" w:type="dxa"/>
          </w:tcPr>
          <w:p>
            <w:pPr>
              <w:pStyle w:val="8"/>
              <w:spacing w:before="7" w:line="316" w:lineRule="exact"/>
              <w:ind w:left="242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"https://m.edsoo.ru/fbaaeaee"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https://m.edsoo.ru/fbaaeaee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орфографии"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293"/>
              <w:rPr>
                <w:sz w:val="24"/>
              </w:rPr>
            </w:pPr>
            <w:r>
              <w:rPr>
                <w:sz w:val="24"/>
              </w:rPr>
              <w:t>Речь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>
            <w:pPr>
              <w:pStyle w:val="8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"https://m.edsoo.ru/fbaac730"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https://m.edsoo.ru/fbaac730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31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166"/>
              <w:rPr>
                <w:sz w:val="24"/>
              </w:rPr>
            </w:pPr>
            <w:r>
              <w:rPr>
                <w:sz w:val="24"/>
              </w:rPr>
              <w:t>Речевое общение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сферы речевого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"https://m.edsoo.ru/fbaac834"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https://m.edsoo.ru/fbaac834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1" w:type="dxa"/>
          </w:tcPr>
          <w:p>
            <w:pPr>
              <w:pStyle w:val="8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>
            <w:pPr>
              <w:pStyle w:val="8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7" w:type="dxa"/>
          </w:tcPr>
          <w:p>
            <w:pPr>
              <w:pStyle w:val="8"/>
              <w:spacing w:before="2" w:line="322" w:lineRule="exact"/>
              <w:ind w:left="242" w:right="816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31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757"/>
              <w:rPr>
                <w:sz w:val="24"/>
              </w:rPr>
            </w:pPr>
            <w:r>
              <w:rPr>
                <w:sz w:val="24"/>
              </w:rPr>
              <w:t>Текст,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"https://m.edsoo.ru/fbaaca5a"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https://m.edsoo.ru/fbaaca5a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66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31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60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630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167"/>
        <w:gridCol w:w="1133"/>
        <w:gridCol w:w="1843"/>
        <w:gridCol w:w="1910"/>
        <w:gridCol w:w="134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7" w:type="dxa"/>
          </w:tcPr>
          <w:p>
            <w:pPr>
              <w:pStyle w:val="8"/>
              <w:spacing w:before="9" w:line="318" w:lineRule="exact"/>
              <w:ind w:left="242" w:right="479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7" w:type="dxa"/>
          </w:tcPr>
          <w:p>
            <w:pPr>
              <w:pStyle w:val="8"/>
              <w:spacing w:before="35" w:line="276" w:lineRule="auto"/>
              <w:ind w:left="242" w:right="370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</w:p>
          <w:p>
            <w:pPr>
              <w:pStyle w:val="8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"https://m.edsoo.ru/fbaacb72"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https://m.edsoo.ru/fbaacb72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118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</w:p>
          <w:p>
            <w:pPr>
              <w:pStyle w:val="8"/>
              <w:spacing w:before="7" w:line="310" w:lineRule="atLeast"/>
              <w:ind w:left="242" w:right="938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605"/>
              <w:rPr>
                <w:sz w:val="24"/>
              </w:rPr>
            </w:pPr>
            <w:r>
              <w:rPr>
                <w:sz w:val="24"/>
              </w:rPr>
              <w:t>Итоговый контроль "Текст.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текста". Сочинение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31" w:type="dxa"/>
          </w:tcPr>
          <w:p>
            <w:pPr>
              <w:pStyle w:val="8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7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31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7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>
            <w:pPr>
              <w:pStyle w:val="8"/>
              <w:spacing w:before="7" w:line="310" w:lineRule="atLeast"/>
              <w:ind w:left="242" w:right="470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31" w:type="dxa"/>
          </w:tcPr>
          <w:p>
            <w:pPr>
              <w:pStyle w:val="8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7" w:type="dxa"/>
          </w:tcPr>
          <w:p>
            <w:pPr>
              <w:pStyle w:val="8"/>
              <w:spacing w:before="11" w:line="316" w:lineRule="exact"/>
              <w:ind w:left="242" w:right="14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"https://m.edsoo.ru/fbaaee5e"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https://m.edsoo.ru/fbaaee5e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1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7" w:type="dxa"/>
          </w:tcPr>
          <w:p>
            <w:pPr>
              <w:pStyle w:val="8"/>
              <w:spacing w:before="6" w:line="316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 Пунктуация</w:t>
            </w:r>
          </w:p>
        </w:tc>
        <w:tc>
          <w:tcPr>
            <w:tcW w:w="1133" w:type="dxa"/>
          </w:tcPr>
          <w:p>
            <w:pPr>
              <w:pStyle w:val="8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4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"https://m.edsoo.ru/fbaaf034"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https://m.edsoo.ru/fbaaf034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1" w:type="dxa"/>
          </w:tcPr>
          <w:p>
            <w:pPr>
              <w:pStyle w:val="8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7" w:type="dxa"/>
          </w:tcPr>
          <w:p>
            <w:pPr>
              <w:pStyle w:val="8"/>
              <w:spacing w:before="4" w:line="318" w:lineRule="exact"/>
              <w:ind w:left="242" w:right="84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33" w:type="dxa"/>
          </w:tcPr>
          <w:p>
            <w:pPr>
              <w:pStyle w:val="8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998" w:type="dxa"/>
            <w:gridSpan w:val="2"/>
          </w:tcPr>
          <w:p>
            <w:pPr>
              <w:pStyle w:val="8"/>
              <w:spacing w:before="11" w:line="316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>
            <w:pPr>
              <w:pStyle w:val="8"/>
              <w:spacing w:before="19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>
            <w:pPr>
              <w:pStyle w:val="8"/>
              <w:spacing w:before="198"/>
              <w:ind w:right="75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1910" w:type="dxa"/>
          </w:tcPr>
          <w:p>
            <w:pPr>
              <w:pStyle w:val="8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 w:after="50"/>
        <w:ind w:left="4939" w:right="4831" w:firstLine="0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4" w:type="dxa"/>
            <w:vMerge w:val="restart"/>
          </w:tcPr>
          <w:p>
            <w:pPr>
              <w:pStyle w:val="8"/>
              <w:spacing w:before="5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338" w:right="1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1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</w:tcPr>
          <w:p>
            <w:pPr>
              <w:pStyle w:val="8"/>
              <w:spacing w:before="45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8"/>
              <w:spacing w:before="5"/>
              <w:rPr>
                <w:b/>
                <w:sz w:val="31"/>
              </w:rPr>
            </w:pPr>
          </w:p>
          <w:p>
            <w:pPr>
              <w:pStyle w:val="8"/>
              <w:spacing w:line="276" w:lineRule="auto"/>
              <w:ind w:left="236" w:right="85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>
            <w:pPr>
              <w:pStyle w:val="8"/>
              <w:spacing w:before="45" w:line="276" w:lineRule="auto"/>
              <w:ind w:left="534" w:right="3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8"/>
              <w:spacing w:before="10"/>
              <w:rPr>
                <w:b/>
                <w:sz w:val="28"/>
              </w:rPr>
            </w:pPr>
          </w:p>
          <w:p>
            <w:pPr>
              <w:pStyle w:val="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8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8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118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9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</w:t>
            </w:r>
            <w:r>
              <w:rPr>
                <w:rFonts w:hint="default"/>
                <w:sz w:val="24"/>
                <w:lang w:val="ru-RU"/>
              </w:rPr>
              <w:t xml:space="preserve"> контрольная работа</w:t>
            </w:r>
          </w:p>
        </w:tc>
        <w:tc>
          <w:tcPr>
            <w:tcW w:w="1177" w:type="dxa"/>
          </w:tcPr>
          <w:p>
            <w:pPr>
              <w:pStyle w:val="8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415"/>
              <w:rPr>
                <w:sz w:val="24"/>
              </w:rPr>
            </w:pPr>
            <w:r>
              <w:rPr>
                <w:sz w:val="24"/>
              </w:rPr>
              <w:t>Культура речи в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9"/>
              <w:rPr>
                <w:b/>
                <w:sz w:val="31"/>
              </w:rPr>
            </w:pPr>
          </w:p>
          <w:p>
            <w:pPr>
              <w:pStyle w:val="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"https://m.edsoo.ru/fbaaf8a4"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https://m.edsoo.ru/fbaaf8a4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>
            <w:pPr>
              <w:pStyle w:val="8"/>
              <w:spacing w:before="35" w:line="276" w:lineRule="auto"/>
              <w:ind w:left="242" w:right="2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>
            <w:pPr>
              <w:pStyle w:val="8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rFonts w:hint="default"/>
                <w:sz w:val="24"/>
                <w:lang w:val="ru-RU"/>
              </w:rPr>
              <w:t>-6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"Общие</w:t>
            </w:r>
          </w:p>
          <w:p>
            <w:pPr>
              <w:pStyle w:val="8"/>
              <w:spacing w:before="7" w:line="310" w:lineRule="atLeast"/>
              <w:ind w:left="242" w:right="575"/>
              <w:rPr>
                <w:sz w:val="24"/>
              </w:rPr>
            </w:pPr>
            <w:r>
              <w:rPr>
                <w:sz w:val="24"/>
              </w:rPr>
              <w:t>сведения об языке".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9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99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7-8</w:t>
            </w:r>
          </w:p>
        </w:tc>
        <w:tc>
          <w:tcPr>
            <w:tcW w:w="4062" w:type="dxa"/>
          </w:tcPr>
          <w:p>
            <w:pPr>
              <w:pStyle w:val="8"/>
              <w:spacing w:before="4" w:line="318" w:lineRule="exact"/>
              <w:ind w:left="242" w:right="228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left="19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"https://m.edsoo.ru/fbaadc98"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https://m.edsoo.ru/fbaadc98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9-10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57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left="19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11</w:t>
            </w:r>
          </w:p>
        </w:tc>
        <w:tc>
          <w:tcPr>
            <w:tcW w:w="4062" w:type="dxa"/>
          </w:tcPr>
          <w:p>
            <w:pPr>
              <w:pStyle w:val="8"/>
              <w:spacing w:before="4" w:line="318" w:lineRule="exact"/>
              <w:ind w:left="242" w:right="504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синтаксиса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8"/>
              <w:spacing w:before="40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12-13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</w:tc>
        <w:tc>
          <w:tcPr>
            <w:tcW w:w="1177" w:type="dxa"/>
          </w:tcPr>
          <w:p>
            <w:pPr>
              <w:pStyle w:val="8"/>
              <w:spacing w:before="40"/>
              <w:ind w:left="19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062" w:type="dxa"/>
          </w:tcPr>
          <w:p>
            <w:pPr>
              <w:pStyle w:val="8"/>
              <w:spacing w:before="7" w:line="316" w:lineRule="exact"/>
              <w:ind w:left="242" w:right="385"/>
              <w:rPr>
                <w:sz w:val="24"/>
              </w:rPr>
            </w:pPr>
            <w:r>
              <w:rPr>
                <w:sz w:val="24"/>
              </w:rPr>
              <w:t>Синтаксические нормы.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"https://m.edsoo.ru/fbaaddb0"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https://m.edsoo.ru/fbaaddb0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5-16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6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Основные нормы 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падежной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>
            <w:pPr>
              <w:pStyle w:val="8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32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"https://m.edsoo.ru/fbaafd18"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https://m.edsoo.ru/fbaafd18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7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9-20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358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"https://m.edsoo.ru/fbab04e8"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https://m.edsoo.ru/fbab04e8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21-22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>
            <w:pPr>
              <w:pStyle w:val="8"/>
              <w:spacing w:before="7" w:line="310" w:lineRule="atLeast"/>
              <w:ind w:left="242" w:right="181"/>
              <w:rPr>
                <w:sz w:val="24"/>
              </w:rPr>
            </w:pPr>
            <w:r>
              <w:rPr>
                <w:sz w:val="24"/>
              </w:rPr>
              <w:t>членами, соединенными двойными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23-24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25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26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>
            <w:pPr>
              <w:pStyle w:val="8"/>
              <w:spacing w:before="7" w:line="310" w:lineRule="atLeast"/>
              <w:ind w:left="242" w:right="76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причастных и деепричастных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Контрольная</w:t>
            </w:r>
            <w:r>
              <w:rPr>
                <w:rFonts w:hint="default"/>
                <w:sz w:val="24"/>
                <w:lang w:val="ru-RU"/>
              </w:rPr>
              <w:t xml:space="preserve"> работа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27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179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17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ru-RU"/>
              </w:rPr>
              <w:t>8-29</w:t>
            </w:r>
          </w:p>
        </w:tc>
        <w:tc>
          <w:tcPr>
            <w:tcW w:w="4062" w:type="dxa"/>
          </w:tcPr>
          <w:p>
            <w:pPr>
              <w:pStyle w:val="8"/>
              <w:spacing w:before="7" w:line="316" w:lineRule="exact"/>
              <w:ind w:left="242" w:right="281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 предложения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30</w:t>
            </w:r>
          </w:p>
        </w:tc>
        <w:tc>
          <w:tcPr>
            <w:tcW w:w="4062" w:type="dxa"/>
          </w:tcPr>
          <w:p>
            <w:pPr>
              <w:pStyle w:val="8"/>
              <w:spacing w:before="4" w:line="318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31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285"/>
              <w:rPr>
                <w:sz w:val="24"/>
              </w:rPr>
            </w:pPr>
            <w:r>
              <w:rPr>
                <w:sz w:val="24"/>
              </w:rPr>
              <w:t>Обобщение и систематизация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нормы»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32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8"/>
              <w:spacing w:before="11" w:line="310" w:lineRule="atLeast"/>
              <w:ind w:left="242" w:right="761"/>
              <w:rPr>
                <w:sz w:val="24"/>
              </w:rPr>
            </w:pPr>
            <w:r>
              <w:rPr>
                <w:sz w:val="24"/>
              </w:rPr>
              <w:t>"Синтаксис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33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1067"/>
              <w:rPr>
                <w:sz w:val="24"/>
              </w:rPr>
            </w:pPr>
            <w:r>
              <w:rPr>
                <w:sz w:val="24"/>
              </w:rPr>
              <w:t>Пунктуация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34-35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447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подлежащим и 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 разными 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>
            <w:pPr>
              <w:pStyle w:val="8"/>
              <w:spacing w:line="275" w:lineRule="exact"/>
              <w:ind w:left="24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  <w:r>
              <w:rPr>
                <w:rFonts w:hint="default"/>
                <w:sz w:val="24"/>
                <w:lang w:val="ru-RU"/>
              </w:rPr>
              <w:t xml:space="preserve"> знаний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4"/>
              </w:rPr>
            </w:pPr>
          </w:p>
          <w:p>
            <w:pPr>
              <w:pStyle w:val="8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>8</w:t>
            </w:r>
            <w:r>
              <w:rPr>
                <w:rFonts w:hint="default"/>
                <w:sz w:val="24"/>
                <w:lang w:val="ru-RU"/>
              </w:rPr>
              <w:t>-39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475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приложениями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7"/>
              <w:rPr>
                <w:b/>
                <w:sz w:val="32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40-41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371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</w:p>
          <w:p>
            <w:pPr>
              <w:pStyle w:val="8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7"/>
              <w:rPr>
                <w:b/>
                <w:sz w:val="32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42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22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43-44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7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45-46</w:t>
            </w:r>
          </w:p>
        </w:tc>
        <w:tc>
          <w:tcPr>
            <w:tcW w:w="4062" w:type="dxa"/>
          </w:tcPr>
          <w:p>
            <w:pPr>
              <w:pStyle w:val="8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>
            <w:pPr>
              <w:pStyle w:val="8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1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4"/>
              </w:rPr>
            </w:pPr>
          </w:p>
          <w:p>
            <w:pPr>
              <w:pStyle w:val="8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47-48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35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49-50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>
            <w:pPr>
              <w:pStyle w:val="8"/>
              <w:spacing w:before="7" w:line="310" w:lineRule="atLeast"/>
              <w:ind w:left="242" w:right="216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51-52</w:t>
            </w:r>
          </w:p>
        </w:tc>
        <w:tc>
          <w:tcPr>
            <w:tcW w:w="4062" w:type="dxa"/>
          </w:tcPr>
          <w:p>
            <w:pPr>
              <w:pStyle w:val="8"/>
              <w:spacing w:before="9" w:line="318" w:lineRule="exact"/>
              <w:ind w:left="242" w:right="13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53-54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55-56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>
            <w:pPr>
              <w:pStyle w:val="8"/>
              <w:spacing w:before="7" w:line="310" w:lineRule="atLeast"/>
              <w:ind w:left="242" w:right="50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</w:t>
            </w:r>
            <w:r>
              <w:rPr>
                <w:rFonts w:hint="default"/>
                <w:sz w:val="24"/>
                <w:lang w:val="ru-RU"/>
              </w:rPr>
              <w:t xml:space="preserve"> знаний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57-58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113"/>
              <w:rPr>
                <w:sz w:val="24"/>
              </w:rPr>
            </w:pPr>
            <w:r>
              <w:rPr>
                <w:sz w:val="24"/>
              </w:rPr>
              <w:t>Правила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предложений с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цитатой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9"/>
              <w:rPr>
                <w:b/>
                <w:sz w:val="31"/>
              </w:rPr>
            </w:pPr>
          </w:p>
          <w:p>
            <w:pPr>
              <w:pStyle w:val="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"https://m.edsoo.ru/fbaaf3ea"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https://m.edsoo.ru/fbaaf3ea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59-60</w:t>
            </w: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301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61-62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 по темам</w:t>
            </w:r>
          </w:p>
          <w:p>
            <w:pPr>
              <w:pStyle w:val="8"/>
              <w:spacing w:before="7" w:line="310" w:lineRule="atLeast"/>
              <w:ind w:left="242" w:right="465"/>
              <w:rPr>
                <w:sz w:val="24"/>
              </w:rPr>
            </w:pPr>
            <w:r>
              <w:rPr>
                <w:sz w:val="24"/>
              </w:rPr>
              <w:t>раздела "Пунктуация.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пунктуации"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63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</w:p>
          <w:p>
            <w:pPr>
              <w:pStyle w:val="8"/>
              <w:spacing w:before="7" w:line="310" w:lineRule="atLeast"/>
              <w:ind w:left="242" w:right="4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пунктуации".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77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spacing w:before="7"/>
              <w:rPr>
                <w:b/>
                <w:sz w:val="30"/>
              </w:rPr>
            </w:pPr>
          </w:p>
          <w:p>
            <w:pPr>
              <w:pStyle w:val="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64-65</w:t>
            </w:r>
          </w:p>
        </w:tc>
        <w:tc>
          <w:tcPr>
            <w:tcW w:w="4062" w:type="dxa"/>
          </w:tcPr>
          <w:p>
            <w:pPr>
              <w:pStyle w:val="8"/>
              <w:spacing w:before="7" w:line="310" w:lineRule="atLeast"/>
              <w:ind w:left="242" w:right="46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Сочинение</w:t>
            </w:r>
            <w:r>
              <w:rPr>
                <w:rFonts w:hint="default"/>
                <w:sz w:val="24"/>
                <w:lang w:val="ru-RU"/>
              </w:rPr>
              <w:t xml:space="preserve"> в формате ЕГЭ (практикум)</w:t>
            </w:r>
          </w:p>
        </w:tc>
        <w:tc>
          <w:tcPr>
            <w:tcW w:w="1177" w:type="dxa"/>
          </w:tcPr>
          <w:p>
            <w:pPr>
              <w:pStyle w:val="8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ind w:left="199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66</w:t>
            </w:r>
          </w:p>
        </w:tc>
        <w:tc>
          <w:tcPr>
            <w:tcW w:w="4062" w:type="dxa"/>
          </w:tcPr>
          <w:p>
            <w:pPr>
              <w:pStyle w:val="8"/>
              <w:spacing w:before="40" w:line="276" w:lineRule="auto"/>
              <w:ind w:left="242" w:right="398"/>
              <w:rPr>
                <w:sz w:val="24"/>
              </w:rPr>
            </w:pPr>
            <w:r>
              <w:rPr>
                <w:sz w:val="24"/>
              </w:rPr>
              <w:t>Функциональная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>
            <w:pPr>
              <w:pStyle w:val="8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"https://m.edsoo.ru/fbab1d48"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https://m.edsoo.ru/fbab1d48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</w:tcPr>
          <w:p>
            <w:pPr>
              <w:pStyle w:val="8"/>
              <w:spacing w:before="18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67</w:t>
            </w:r>
          </w:p>
        </w:tc>
        <w:tc>
          <w:tcPr>
            <w:tcW w:w="4062" w:type="dxa"/>
          </w:tcPr>
          <w:p>
            <w:pPr>
              <w:pStyle w:val="8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77" w:type="dxa"/>
          </w:tcPr>
          <w:p>
            <w:pPr>
              <w:pStyle w:val="8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"https://m.edsoo.ru/fbab202c"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https://m.edsoo.ru/fbab202c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4" w:type="dxa"/>
          </w:tcPr>
          <w:p>
            <w:pPr>
              <w:pStyle w:val="8"/>
              <w:spacing w:before="40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68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69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"https://m.edsoo.ru/fbab21da"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https://m.edsoo.ru/fbab21da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70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71</w:t>
            </w:r>
          </w:p>
        </w:tc>
        <w:tc>
          <w:tcPr>
            <w:tcW w:w="4062" w:type="dxa"/>
          </w:tcPr>
          <w:p>
            <w:pPr>
              <w:pStyle w:val="8"/>
              <w:spacing w:before="7" w:line="316" w:lineRule="exact"/>
              <w:ind w:left="242" w:right="1014"/>
              <w:rPr>
                <w:sz w:val="24"/>
              </w:rPr>
            </w:pPr>
            <w:r>
              <w:rPr>
                <w:sz w:val="24"/>
              </w:rPr>
              <w:t>Научный стиль, сфера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"https://m.edsoo.ru/fbab25c2"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https://m.edsoo.ru/fbab25c2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8"/>
              <w:spacing w:before="40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72</w:t>
            </w:r>
          </w:p>
        </w:tc>
        <w:tc>
          <w:tcPr>
            <w:tcW w:w="4062" w:type="dxa"/>
          </w:tcPr>
          <w:p>
            <w:pPr>
              <w:pStyle w:val="8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>
            <w:pPr>
              <w:pStyle w:val="8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73</w:t>
            </w:r>
          </w:p>
        </w:tc>
        <w:tc>
          <w:tcPr>
            <w:tcW w:w="4062" w:type="dxa"/>
          </w:tcPr>
          <w:p>
            <w:pPr>
              <w:pStyle w:val="8"/>
              <w:spacing w:before="1" w:line="322" w:lineRule="exact"/>
              <w:ind w:left="242" w:right="7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74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Основные жанры научного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9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75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322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76</w:t>
            </w:r>
          </w:p>
        </w:tc>
        <w:tc>
          <w:tcPr>
            <w:tcW w:w="4062" w:type="dxa"/>
          </w:tcPr>
          <w:p>
            <w:pPr>
              <w:pStyle w:val="8"/>
              <w:spacing w:before="4" w:line="318" w:lineRule="exact"/>
              <w:ind w:left="242" w:right="254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"https://m.edsoo.ru/fbab2982"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https://m.edsoo.ru/fbab2982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77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Основные 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"https://m.edsoo.ru/fbab2af4"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https://m.edsoo.ru/fbab2af4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78</w:t>
            </w:r>
          </w:p>
        </w:tc>
        <w:tc>
          <w:tcPr>
            <w:tcW w:w="4062" w:type="dxa"/>
          </w:tcPr>
          <w:p>
            <w:pPr>
              <w:pStyle w:val="8"/>
              <w:spacing w:before="9" w:line="318" w:lineRule="exact"/>
              <w:ind w:left="242" w:right="10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79</w:t>
            </w:r>
          </w:p>
        </w:tc>
        <w:tc>
          <w:tcPr>
            <w:tcW w:w="4062" w:type="dxa"/>
          </w:tcPr>
          <w:p>
            <w:pPr>
              <w:pStyle w:val="8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"https://m.edsoo.ru/fbab2c48"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https://m.edsoo.ru/fbab2c48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80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186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стиля: 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1177" w:type="dxa"/>
          </w:tcPr>
          <w:p>
            <w:pPr>
              <w:pStyle w:val="8"/>
              <w:spacing w:before="6"/>
              <w:rPr>
                <w:b/>
                <w:sz w:val="30"/>
              </w:rPr>
            </w:pPr>
          </w:p>
          <w:p>
            <w:pPr>
              <w:pStyle w:val="8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"https://m.edsoo.ru/fbab2ea0"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https://m.edsoo.ru/fbab2ea0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81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094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</w:tc>
        <w:tc>
          <w:tcPr>
            <w:tcW w:w="1177" w:type="dxa"/>
          </w:tcPr>
          <w:p>
            <w:pPr>
              <w:pStyle w:val="8"/>
              <w:rPr>
                <w:b/>
                <w:sz w:val="31"/>
              </w:rPr>
            </w:pPr>
          </w:p>
          <w:p>
            <w:pPr>
              <w:pStyle w:val="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"https://m.edsoo.ru/fbab3026"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https://m.edsoo.ru/fbab3026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82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15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84" w:type="dxa"/>
          </w:tcPr>
          <w:p>
            <w:pPr>
              <w:pStyle w:val="8"/>
              <w:spacing w:before="35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83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77" w:type="dxa"/>
          </w:tcPr>
          <w:p>
            <w:pPr>
              <w:pStyle w:val="8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spacing w:before="35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5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8"/>
              <w:spacing w:before="9" w:line="318" w:lineRule="exact"/>
              <w:ind w:left="242" w:right="684"/>
              <w:rPr>
                <w:sz w:val="24"/>
              </w:rPr>
            </w:pPr>
            <w:r>
              <w:rPr>
                <w:sz w:val="24"/>
              </w:rPr>
              <w:t>"Функциональная стилистика.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17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ind w:firstLine="110" w:firstLineChars="50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84</w:t>
            </w:r>
          </w:p>
        </w:tc>
        <w:tc>
          <w:tcPr>
            <w:tcW w:w="4062" w:type="dxa"/>
          </w:tcPr>
          <w:p>
            <w:pPr>
              <w:pStyle w:val="8"/>
              <w:spacing w:before="9" w:line="318" w:lineRule="exact"/>
              <w:ind w:left="242" w:right="684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Сочинение</w:t>
            </w:r>
            <w:r>
              <w:rPr>
                <w:rFonts w:hint="default"/>
                <w:sz w:val="24"/>
                <w:lang w:val="ru-RU"/>
              </w:rPr>
              <w:t xml:space="preserve"> в формате ЕГЭ (контроль)</w:t>
            </w:r>
          </w:p>
        </w:tc>
        <w:tc>
          <w:tcPr>
            <w:tcW w:w="1177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6"/>
              <w:ind w:left="103"/>
              <w:rPr>
                <w:sz w:val="24"/>
              </w:rPr>
            </w:pPr>
          </w:p>
        </w:tc>
        <w:tc>
          <w:tcPr>
            <w:tcW w:w="4062" w:type="dxa"/>
          </w:tcPr>
          <w:p>
            <w:pPr>
              <w:pStyle w:val="8"/>
              <w:spacing w:before="35" w:line="278" w:lineRule="auto"/>
              <w:ind w:left="242" w:right="27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>
            <w:pPr>
              <w:pStyle w:val="8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77" w:type="dxa"/>
          </w:tcPr>
          <w:p>
            <w:pPr>
              <w:pStyle w:val="8"/>
              <w:rPr>
                <w:rFonts w:hint="default"/>
                <w:b/>
                <w:sz w:val="26"/>
                <w:lang w:val="ru-RU"/>
              </w:rPr>
            </w:pPr>
          </w:p>
          <w:p>
            <w:pPr>
              <w:pStyle w:val="8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9"/>
              <w:rPr>
                <w:b/>
                <w:sz w:val="31"/>
              </w:rPr>
            </w:pPr>
          </w:p>
          <w:p>
            <w:pPr>
              <w:pStyle w:val="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"https://m.edsoo.ru/fbab318e"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https://m.edsoo.ru/fbab318e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85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84" w:type="dxa"/>
          </w:tcPr>
          <w:p>
            <w:pPr>
              <w:pStyle w:val="8"/>
              <w:spacing w:before="199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86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1579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>
            <w:pPr>
              <w:pStyle w:val="8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87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328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"https://m.edsoo.ru/fbab1578"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https://m.edsoo.ru/fbab1578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8"/>
              <w:spacing w:before="35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88</w:t>
            </w:r>
          </w:p>
        </w:tc>
        <w:tc>
          <w:tcPr>
            <w:tcW w:w="4062" w:type="dxa"/>
          </w:tcPr>
          <w:p>
            <w:pPr>
              <w:pStyle w:val="8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7" w:type="dxa"/>
          </w:tcPr>
          <w:p>
            <w:pPr>
              <w:pStyle w:val="8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8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89</w:t>
            </w:r>
          </w:p>
        </w:tc>
        <w:tc>
          <w:tcPr>
            <w:tcW w:w="4062" w:type="dxa"/>
          </w:tcPr>
          <w:p>
            <w:pPr>
              <w:pStyle w:val="8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8"/>
              <w:spacing w:before="194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90</w:t>
            </w:r>
          </w:p>
        </w:tc>
        <w:tc>
          <w:tcPr>
            <w:tcW w:w="4062" w:type="dxa"/>
          </w:tcPr>
          <w:p>
            <w:pPr>
              <w:pStyle w:val="8"/>
              <w:spacing w:before="2" w:line="322" w:lineRule="exact"/>
              <w:ind w:left="242" w:right="1164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77" w:type="dxa"/>
          </w:tcPr>
          <w:p>
            <w:pPr>
              <w:pStyle w:val="8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"https://m.edsoo.ru/fbab0718"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https://m.edsoo.ru/fbab0718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84" w:type="dxa"/>
          </w:tcPr>
          <w:p>
            <w:pPr>
              <w:pStyle w:val="8"/>
              <w:spacing w:before="179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91</w:t>
            </w:r>
          </w:p>
        </w:tc>
        <w:tc>
          <w:tcPr>
            <w:tcW w:w="4062" w:type="dxa"/>
          </w:tcPr>
          <w:p>
            <w:pPr>
              <w:pStyle w:val="8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77" w:type="dxa"/>
          </w:tcPr>
          <w:p>
            <w:pPr>
              <w:pStyle w:val="8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"https://m.edsoo.ru/fbab360c"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https://m.edsoo.ru/fbab360c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92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852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8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"https://m.edsoo.ru/fbab333c"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https://m.edsoo.ru/fbab333c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93-95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8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</w:t>
            </w:r>
            <w:r>
              <w:rPr>
                <w:rFonts w:hint="default"/>
                <w:sz w:val="24"/>
                <w:lang w:val="ru-RU"/>
              </w:rPr>
              <w:t>. Подготовка к ЕГЭ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0"/>
              <w:ind w:left="23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96-97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8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rFonts w:hint="default"/>
                <w:sz w:val="24"/>
                <w:lang w:val="ru-RU"/>
              </w:rPr>
              <w:t xml:space="preserve"> работа (итоговая)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jc w:val="center"/>
              <w:rPr>
                <w:sz w:val="22"/>
              </w:rPr>
            </w:pPr>
          </w:p>
          <w:p>
            <w:pPr>
              <w:pStyle w:val="8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2</w:t>
            </w: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0"/>
              <w:ind w:left="23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8"/>
              <w:spacing w:before="193"/>
              <w:ind w:left="10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98-99</w:t>
            </w:r>
          </w:p>
        </w:tc>
        <w:tc>
          <w:tcPr>
            <w:tcW w:w="4062" w:type="dxa"/>
          </w:tcPr>
          <w:p>
            <w:pPr>
              <w:pStyle w:val="8"/>
              <w:spacing w:before="6" w:line="316" w:lineRule="exact"/>
              <w:ind w:left="242" w:right="8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</w:t>
            </w:r>
            <w:r>
              <w:rPr>
                <w:rFonts w:hint="default"/>
                <w:sz w:val="24"/>
                <w:lang w:val="ru-RU"/>
              </w:rPr>
              <w:t xml:space="preserve"> КР. Работа над ошибками.</w:t>
            </w:r>
          </w:p>
        </w:tc>
        <w:tc>
          <w:tcPr>
            <w:tcW w:w="1177" w:type="dxa"/>
          </w:tcPr>
          <w:p>
            <w:pPr>
              <w:pStyle w:val="8"/>
              <w:spacing w:before="193"/>
              <w:ind w:right="428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8"/>
              <w:spacing w:before="40"/>
              <w:ind w:left="23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946" w:type="dxa"/>
            <w:gridSpan w:val="2"/>
          </w:tcPr>
          <w:p>
            <w:pPr>
              <w:pStyle w:val="8"/>
              <w:spacing w:before="9" w:line="318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7" w:type="dxa"/>
          </w:tcPr>
          <w:p>
            <w:pPr>
              <w:pStyle w:val="8"/>
              <w:spacing w:before="198"/>
              <w:ind w:right="366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99</w:t>
            </w:r>
          </w:p>
        </w:tc>
        <w:tc>
          <w:tcPr>
            <w:tcW w:w="1839" w:type="dxa"/>
          </w:tcPr>
          <w:p>
            <w:pPr>
              <w:pStyle w:val="8"/>
              <w:spacing w:before="198"/>
              <w:ind w:right="755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13</w:t>
            </w:r>
          </w:p>
        </w:tc>
        <w:tc>
          <w:tcPr>
            <w:tcW w:w="1911" w:type="dxa"/>
          </w:tcPr>
          <w:p>
            <w:pPr>
              <w:pStyle w:val="8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59" w:line="276" w:lineRule="auto"/>
        <w:ind w:left="2088" w:right="1563" w:hanging="625"/>
        <w:jc w:val="left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>
      <w:pPr>
        <w:spacing w:before="0" w:line="321" w:lineRule="exact"/>
        <w:ind w:left="104" w:right="98" w:firstLine="0"/>
        <w:jc w:val="center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>
      <w:pPr>
        <w:pStyle w:val="5"/>
        <w:spacing w:before="6"/>
        <w:ind w:left="0" w:firstLine="0"/>
        <w:jc w:val="left"/>
        <w:rPr>
          <w:b/>
          <w:sz w:val="27"/>
        </w:rPr>
      </w:pPr>
    </w:p>
    <w:p>
      <w:pPr>
        <w:pStyle w:val="7"/>
        <w:numPr>
          <w:ilvl w:val="0"/>
          <w:numId w:val="4"/>
        </w:numPr>
        <w:tabs>
          <w:tab w:val="left" w:pos="269"/>
        </w:tabs>
        <w:spacing w:before="0" w:after="0" w:line="482" w:lineRule="auto"/>
        <w:ind w:left="100" w:right="362" w:firstLine="0"/>
        <w:jc w:val="left"/>
        <w:rPr>
          <w:sz w:val="28"/>
        </w:rPr>
      </w:pPr>
      <w:r>
        <w:rPr>
          <w:sz w:val="28"/>
        </w:rPr>
        <w:t>Русский язык (в 2 частях), 10-11 класс/ Гольцова Н.Г., Шамшин И.В.,</w:t>
      </w:r>
      <w:r>
        <w:rPr>
          <w:spacing w:val="1"/>
          <w:sz w:val="28"/>
        </w:rPr>
        <w:t xml:space="preserve"> </w:t>
      </w:r>
      <w:r>
        <w:rPr>
          <w:sz w:val="28"/>
        </w:rPr>
        <w:t>Мищерина</w:t>
      </w:r>
      <w:r>
        <w:rPr>
          <w:spacing w:val="-7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учебник»</w:t>
      </w:r>
    </w:p>
    <w:p>
      <w:pPr>
        <w:pStyle w:val="5"/>
        <w:ind w:left="0" w:firstLine="0"/>
        <w:jc w:val="left"/>
        <w:rPr>
          <w:sz w:val="30"/>
        </w:rPr>
      </w:pPr>
    </w:p>
    <w:p>
      <w:pPr>
        <w:pStyle w:val="5"/>
        <w:spacing w:before="4"/>
        <w:ind w:left="0" w:firstLine="0"/>
        <w:jc w:val="left"/>
        <w:rPr>
          <w:sz w:val="43"/>
        </w:rPr>
      </w:pPr>
    </w:p>
    <w:p>
      <w:pPr>
        <w:pStyle w:val="2"/>
        <w:spacing w:before="1"/>
        <w:ind w:left="105" w:right="98"/>
        <w:jc w:val="center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>
      <w:pPr>
        <w:pStyle w:val="5"/>
        <w:spacing w:before="5"/>
        <w:ind w:left="0" w:firstLine="0"/>
        <w:jc w:val="left"/>
        <w:rPr>
          <w:b/>
          <w:sz w:val="27"/>
        </w:rPr>
      </w:pPr>
    </w:p>
    <w:p>
      <w:pPr>
        <w:pStyle w:val="5"/>
        <w:spacing w:line="480" w:lineRule="auto"/>
        <w:ind w:left="172" w:right="7081" w:hanging="72"/>
        <w:jc w:val="left"/>
      </w:pPr>
      <w:r>
        <w:t>Н. Г. Гольцова,</w:t>
      </w:r>
      <w:r>
        <w:rPr>
          <w:spacing w:val="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Шамшин,</w:t>
      </w:r>
    </w:p>
    <w:p>
      <w:pPr>
        <w:pStyle w:val="5"/>
        <w:spacing w:before="4" w:line="480" w:lineRule="auto"/>
        <w:ind w:firstLine="72"/>
        <w:jc w:val="left"/>
      </w:pPr>
      <w:r>
        <w:t>М.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Мищерина Русский язык: учебник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10-11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ООО</w:t>
      </w:r>
    </w:p>
    <w:p>
      <w:pPr>
        <w:pStyle w:val="5"/>
        <w:spacing w:line="321" w:lineRule="exact"/>
        <w:ind w:firstLine="0"/>
        <w:jc w:val="left"/>
      </w:pPr>
      <w:r>
        <w:t>«Русское</w:t>
      </w:r>
      <w:r>
        <w:rPr>
          <w:spacing w:val="-4"/>
        </w:rPr>
        <w:t xml:space="preserve"> </w:t>
      </w:r>
      <w:r>
        <w:t>слово»</w:t>
      </w:r>
    </w:p>
    <w:p>
      <w:pPr>
        <w:pStyle w:val="5"/>
        <w:ind w:left="0" w:firstLine="0"/>
        <w:jc w:val="left"/>
        <w:rPr>
          <w:sz w:val="30"/>
        </w:rPr>
      </w:pPr>
    </w:p>
    <w:p>
      <w:pPr>
        <w:pStyle w:val="5"/>
        <w:ind w:left="0" w:firstLine="0"/>
        <w:jc w:val="left"/>
        <w:rPr>
          <w:sz w:val="30"/>
        </w:rPr>
      </w:pPr>
    </w:p>
    <w:p>
      <w:pPr>
        <w:pStyle w:val="5"/>
        <w:spacing w:before="10"/>
        <w:ind w:left="0" w:firstLine="0"/>
        <w:jc w:val="left"/>
        <w:rPr>
          <w:sz w:val="41"/>
        </w:rPr>
      </w:pPr>
    </w:p>
    <w:p>
      <w:pPr>
        <w:pStyle w:val="2"/>
        <w:spacing w:line="480" w:lineRule="auto"/>
        <w:ind w:left="114" w:right="98"/>
        <w:jc w:val="center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sectPr>
      <w:pgSz w:w="11910" w:h="16840"/>
      <w:pgMar w:top="1360" w:right="136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0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36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5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73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42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0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78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1026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9811A2"/>
    <w:rsid w:val="11BF7BAA"/>
    <w:rsid w:val="25FD6CAD"/>
    <w:rsid w:val="26FE64DB"/>
    <w:rsid w:val="2A036BBF"/>
    <w:rsid w:val="2BDC06B8"/>
    <w:rsid w:val="3467372C"/>
    <w:rsid w:val="3519235D"/>
    <w:rsid w:val="36A54032"/>
    <w:rsid w:val="3E251484"/>
    <w:rsid w:val="42B7025A"/>
    <w:rsid w:val="4C8D179C"/>
    <w:rsid w:val="51352A7C"/>
    <w:rsid w:val="592A6303"/>
    <w:rsid w:val="65544BC2"/>
    <w:rsid w:val="67D0240D"/>
    <w:rsid w:val="6CDC0624"/>
    <w:rsid w:val="6ED02607"/>
    <w:rsid w:val="71860C79"/>
    <w:rsid w:val="72850298"/>
    <w:rsid w:val="753D6589"/>
    <w:rsid w:val="79ED5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70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26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2023-09-02T04:41:00Z</dcterms:created>
  <dc:creator>Admin</dc:creator>
  <cp:lastModifiedBy>Admin</cp:lastModifiedBy>
  <dcterms:modified xsi:type="dcterms:W3CDTF">2023-09-10T07:16:13Z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5D3B60697DBF46EB9E4C538FE570A0C0_12</vt:lpwstr>
  </property>
</Properties>
</file>