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6DBA" w14:textId="77777777" w:rsidR="00CD065A" w:rsidRPr="00CD065A" w:rsidRDefault="00CD065A" w:rsidP="00CD065A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0" w:name="block-1078193"/>
      <w:r w:rsidRPr="00CD065A">
        <w:rPr>
          <w:rFonts w:ascii="Times New Roman" w:eastAsia="Times New Roman" w:hAnsi="Times New Roman" w:cs="Times New Roman"/>
          <w:b/>
          <w:sz w:val="24"/>
          <w:lang w:eastAsia="en-US"/>
        </w:rPr>
        <w:t>МИНИСТЕРСТВО ПРОСВЕЩЕНИЯ РОССИЙСКОЙ ФЕДЕРАЦИИ</w:t>
      </w:r>
    </w:p>
    <w:p w14:paraId="67155195" w14:textId="77777777" w:rsidR="00CD065A" w:rsidRPr="00CD065A" w:rsidRDefault="00CD065A" w:rsidP="00CD065A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37E7B93D" w14:textId="77777777" w:rsidR="00CD065A" w:rsidRPr="00CD065A" w:rsidRDefault="00CD065A" w:rsidP="00CD065A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CD065A">
        <w:rPr>
          <w:rFonts w:ascii="Times New Roman" w:eastAsia="Times New Roman" w:hAnsi="Times New Roman" w:cs="Times New Roman"/>
          <w:sz w:val="24"/>
          <w:lang w:eastAsia="en-US"/>
        </w:rPr>
        <w:t>Министерство образования Камчатского края</w:t>
      </w:r>
    </w:p>
    <w:p w14:paraId="4FBA3984" w14:textId="77777777" w:rsidR="00CD065A" w:rsidRPr="00CD065A" w:rsidRDefault="00CD065A" w:rsidP="00CD065A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363D6D6C" w14:textId="77777777" w:rsidR="00CD065A" w:rsidRPr="00CD065A" w:rsidRDefault="00CD065A" w:rsidP="00CD065A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CD065A">
        <w:rPr>
          <w:rFonts w:ascii="Times New Roman" w:eastAsia="Times New Roman" w:hAnsi="Times New Roman" w:cs="Times New Roman"/>
          <w:sz w:val="24"/>
          <w:lang w:eastAsia="en-US"/>
        </w:rPr>
        <w:t>Управление образования Администрации Елизовского муниципального района</w:t>
      </w:r>
    </w:p>
    <w:p w14:paraId="6D9B945C" w14:textId="77777777" w:rsidR="00CD065A" w:rsidRPr="00CD065A" w:rsidRDefault="00CD065A" w:rsidP="00CD065A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CD065A">
        <w:rPr>
          <w:rFonts w:ascii="Times New Roman" w:eastAsia="Times New Roman" w:hAnsi="Times New Roman" w:cs="Times New Roman"/>
          <w:sz w:val="24"/>
          <w:lang w:eastAsia="en-US"/>
        </w:rPr>
        <w:t>МБОУ Николаевская СШ</w:t>
      </w:r>
    </w:p>
    <w:p w14:paraId="5427ECF6" w14:textId="77777777" w:rsidR="004F2904" w:rsidRPr="004F2904" w:rsidRDefault="004F2904" w:rsidP="004F2904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bookmarkStart w:id="1" w:name="_GoBack"/>
      <w:bookmarkEnd w:id="1"/>
    </w:p>
    <w:p w14:paraId="1ABA72D6" w14:textId="77777777" w:rsidR="004F2904" w:rsidRPr="004F2904" w:rsidRDefault="004F2904" w:rsidP="004F2904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14:paraId="7DD42A92" w14:textId="77777777" w:rsidR="004F2904" w:rsidRPr="004F2904" w:rsidRDefault="004F2904" w:rsidP="004F2904">
      <w:pPr>
        <w:rPr>
          <w:rFonts w:ascii="Times New Roman" w:eastAsia="Times New Roman" w:hAnsi="Times New Roman" w:cs="Times New Roman"/>
          <w:sz w:val="24"/>
          <w:szCs w:val="24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УТВЕРЖДАЮ</w:t>
      </w:r>
    </w:p>
    <w:p w14:paraId="4F721108" w14:textId="77777777" w:rsidR="004F2904" w:rsidRPr="004F2904" w:rsidRDefault="004F2904" w:rsidP="004F2904">
      <w:pPr>
        <w:rPr>
          <w:rFonts w:ascii="Times New Roman" w:eastAsia="Times New Roman" w:hAnsi="Times New Roman" w:cs="Times New Roman"/>
          <w:sz w:val="24"/>
          <w:szCs w:val="24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Директор</w:t>
      </w:r>
    </w:p>
    <w:p w14:paraId="6604529F" w14:textId="77777777" w:rsidR="004F2904" w:rsidRPr="004F2904" w:rsidRDefault="004F2904" w:rsidP="004F2904">
      <w:pPr>
        <w:rPr>
          <w:rFonts w:ascii="Times New Roman" w:eastAsia="Times New Roman" w:hAnsi="Times New Roman" w:cs="Times New Roman"/>
          <w:sz w:val="24"/>
          <w:szCs w:val="24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МБОУ Николаевская СШ</w:t>
      </w:r>
    </w:p>
    <w:p w14:paraId="4EE27B1F" w14:textId="77777777" w:rsidR="004F2904" w:rsidRPr="004F2904" w:rsidRDefault="004F2904" w:rsidP="004F2904">
      <w:pPr>
        <w:rPr>
          <w:rFonts w:ascii="Times New Roman" w:eastAsia="Times New Roman" w:hAnsi="Times New Roman" w:cs="Times New Roman"/>
          <w:sz w:val="24"/>
          <w:szCs w:val="24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>______________ ( Т.В.Ревенок)                                                                                                                __________________( О.В. Муравьёва)</w:t>
      </w:r>
    </w:p>
    <w:p w14:paraId="619A3A8A" w14:textId="77777777" w:rsidR="004F2904" w:rsidRPr="004F2904" w:rsidRDefault="004F2904" w:rsidP="004F29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904"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14:paraId="0D1E73D8" w14:textId="0D2B7F97" w:rsidR="004F2904" w:rsidRPr="004F2904" w:rsidRDefault="00AB28BE" w:rsidP="00AB28BE">
      <w:pPr>
        <w:tabs>
          <w:tab w:val="left" w:pos="4185"/>
          <w:tab w:val="center" w:pos="7117"/>
        </w:tabs>
        <w:spacing w:after="0" w:line="408" w:lineRule="auto"/>
        <w:ind w:left="12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F29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F2904" w:rsidRPr="004F2904"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</w:t>
      </w:r>
      <w:r w:rsidR="004F2904">
        <w:rPr>
          <w:rFonts w:ascii="Times New Roman" w:eastAsia="Times New Roman" w:hAnsi="Times New Roman" w:cs="Times New Roman"/>
          <w:b/>
          <w:color w:val="000000"/>
          <w:sz w:val="28"/>
        </w:rPr>
        <w:t>Математика</w:t>
      </w:r>
      <w:r w:rsidR="004F2904" w:rsidRPr="004F2904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644EEF0C" w14:textId="77777777" w:rsidR="004F2904" w:rsidRPr="004F2904" w:rsidRDefault="004F2904" w:rsidP="004F290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F2904"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1-4 классов </w:t>
      </w:r>
    </w:p>
    <w:p w14:paraId="4335876F" w14:textId="77777777" w:rsidR="004F2904" w:rsidRPr="004F2904" w:rsidRDefault="004F2904" w:rsidP="004F2904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4F2904">
        <w:rPr>
          <w:rFonts w:ascii="Times New Roman" w:eastAsia="Times New Roman" w:hAnsi="Times New Roman" w:cs="Times New Roman"/>
          <w:sz w:val="28"/>
          <w:szCs w:val="28"/>
        </w:rPr>
        <w:t xml:space="preserve">  Учитель: </w:t>
      </w:r>
      <w:r w:rsidRPr="004F2904">
        <w:rPr>
          <w:rFonts w:ascii="Times New Roman" w:eastAsia="Times New Roman" w:hAnsi="Times New Roman" w:cs="Times New Roman"/>
          <w:sz w:val="28"/>
          <w:szCs w:val="28"/>
          <w:u w:val="single"/>
        </w:rPr>
        <w:t>Ревенок Ираида Владимировна</w:t>
      </w:r>
    </w:p>
    <w:p w14:paraId="38CA8FD0" w14:textId="07C1EA65" w:rsidR="004214F5" w:rsidRDefault="004214F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</w:p>
    <w:p w14:paraId="4DFBF3FB" w14:textId="77777777" w:rsidR="004214F5" w:rsidRDefault="004214F5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04AD3933" w14:textId="58B4AF55" w:rsidR="004214F5" w:rsidRDefault="004F2904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14:paraId="047811A7" w14:textId="77777777" w:rsidR="004214F5" w:rsidRDefault="004214F5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0D49E905" w14:textId="77777777" w:rsidR="004214F5" w:rsidRDefault="004214F5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677D24E1" w14:textId="77777777" w:rsidR="004214F5" w:rsidRDefault="004214F5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5DA0B632" w14:textId="5FADCAA1" w:rsidR="004214F5" w:rsidRPr="004F2904" w:rsidRDefault="004F2904" w:rsidP="004F2904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  <w:sectPr w:rsidR="004214F5" w:rsidRPr="004F2904" w:rsidSect="004F2904">
          <w:pgSz w:w="16383" w:h="11906" w:orient="landscape"/>
          <w:pgMar w:top="1701" w:right="1134" w:bottom="850" w:left="1134" w:header="720" w:footer="720" w:gutter="0"/>
          <w:cols w:space="720"/>
          <w:docGrid w:linePitch="360"/>
        </w:sectPr>
      </w:pPr>
      <w:r w:rsidRPr="004F29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F2904">
        <w:rPr>
          <w:rFonts w:ascii="Calibri" w:eastAsia="Times New Roman" w:hAnsi="Calibri" w:cs="Times New Roman"/>
        </w:rPr>
        <w:t xml:space="preserve">                                                                                </w:t>
      </w:r>
      <w:r w:rsidRPr="004F290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2" w:name="30574bb6-69b4-4b7b-a313-5bac59a2fd6c"/>
      <w:r w:rsidRPr="004F2904">
        <w:rPr>
          <w:rFonts w:ascii="Times New Roman" w:eastAsia="Times New Roman" w:hAnsi="Times New Roman" w:cs="Times New Roman"/>
          <w:b/>
          <w:color w:val="000000"/>
          <w:sz w:val="28"/>
        </w:rPr>
        <w:t>2023-2024 г.</w:t>
      </w:r>
      <w:bookmarkEnd w:id="2"/>
      <w:r w:rsidRPr="004F2904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4F2904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14:paraId="797A74F3" w14:textId="77777777" w:rsidR="004214F5" w:rsidRDefault="00AB1E11" w:rsidP="004F2904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3" w:name="block-1078194"/>
      <w:bookmarkEnd w:id="0"/>
      <w:r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14:paraId="2A860102" w14:textId="77777777" w:rsidR="004C6EAF" w:rsidRDefault="004C6EA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38181C50" w14:textId="308A2B80" w:rsidR="00313B80" w:rsidRPr="00313B80" w:rsidRDefault="00313B80" w:rsidP="00313B80">
      <w:pPr>
        <w:spacing w:after="0" w:line="264" w:lineRule="auto"/>
        <w:ind w:firstLine="588"/>
        <w:jc w:val="both"/>
        <w:rPr>
          <w:rFonts w:ascii="Times New Roman" w:hAnsi="Times New Roman" w:cs="Times New Roman"/>
        </w:rPr>
      </w:pPr>
      <w:r w:rsidRPr="00313B80">
        <w:rPr>
          <w:rFonts w:ascii="Times New Roman" w:hAnsi="Times New Roman" w:cs="Times New Roman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</w:t>
      </w:r>
      <w:r>
        <w:rPr>
          <w:rFonts w:ascii="Times New Roman" w:hAnsi="Times New Roman" w:cs="Times New Roman"/>
        </w:rPr>
        <w:t xml:space="preserve"> </w:t>
      </w:r>
      <w:r w:rsidRPr="00313B80">
        <w:rPr>
          <w:rFonts w:ascii="Times New Roman" w:hAnsi="Times New Roman" w:cs="Times New Roman"/>
        </w:rPr>
        <w:t>годам обучения, планируемые результаты освоения учебного</w:t>
      </w:r>
      <w:r>
        <w:rPr>
          <w:rFonts w:ascii="Times New Roman" w:hAnsi="Times New Roman" w:cs="Times New Roman"/>
        </w:rPr>
        <w:t xml:space="preserve"> </w:t>
      </w:r>
      <w:r w:rsidRPr="00313B80">
        <w:rPr>
          <w:rFonts w:ascii="Times New Roman" w:hAnsi="Times New Roman" w:cs="Times New Roman"/>
        </w:rPr>
        <w:t>предмета «Математика» на уровне начального общего образования и тематическое планирование изучения курса.</w:t>
      </w:r>
    </w:p>
    <w:p w14:paraId="5D14DACA" w14:textId="2566F338" w:rsidR="00313B80" w:rsidRPr="00313B80" w:rsidRDefault="00313B80" w:rsidP="00313B80">
      <w:pPr>
        <w:spacing w:after="0" w:line="264" w:lineRule="auto"/>
        <w:ind w:firstLine="588"/>
        <w:jc w:val="both"/>
        <w:rPr>
          <w:rFonts w:ascii="Times New Roman" w:hAnsi="Times New Roman" w:cs="Times New Roman"/>
        </w:rPr>
      </w:pPr>
      <w:r w:rsidRPr="00313B80">
        <w:rPr>
          <w:rFonts w:ascii="Times New Roman" w:hAnsi="Times New Roman" w:cs="Times New Roman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</w:t>
      </w:r>
      <w:r>
        <w:rPr>
          <w:rFonts w:ascii="Times New Roman" w:hAnsi="Times New Roman" w:cs="Times New Roman"/>
        </w:rPr>
        <w:t xml:space="preserve"> </w:t>
      </w:r>
      <w:r w:rsidRPr="00313B80">
        <w:rPr>
          <w:rFonts w:ascii="Times New Roman" w:hAnsi="Times New Roman" w:cs="Times New Roman"/>
        </w:rPr>
        <w:t>планируемым результатам и тематическому планированию.</w:t>
      </w:r>
    </w:p>
    <w:p w14:paraId="69E597D8" w14:textId="42D4D42F" w:rsidR="004214F5" w:rsidRDefault="00313B80" w:rsidP="00313B80">
      <w:pPr>
        <w:spacing w:after="0" w:line="264" w:lineRule="auto"/>
        <w:ind w:firstLine="588"/>
        <w:jc w:val="both"/>
        <w:rPr>
          <w:rFonts w:ascii="Times New Roman" w:hAnsi="Times New Roman" w:cs="Times New Roman"/>
        </w:rPr>
      </w:pPr>
      <w:r w:rsidRPr="00313B80">
        <w:rPr>
          <w:rFonts w:ascii="Times New Roman" w:hAnsi="Times New Roman" w:cs="Times New Roman"/>
        </w:rPr>
        <w:t>Содержание обучения раскрывает содержательные линии,</w:t>
      </w:r>
      <w:r>
        <w:rPr>
          <w:rFonts w:ascii="Times New Roman" w:hAnsi="Times New Roman" w:cs="Times New Roman"/>
        </w:rPr>
        <w:t xml:space="preserve"> </w:t>
      </w:r>
      <w:r w:rsidRPr="00313B80">
        <w:rPr>
          <w:rFonts w:ascii="Times New Roman" w:hAnsi="Times New Roman" w:cs="Times New Roman"/>
        </w:rPr>
        <w:t>которые предлагаются для обязательного изучения в каждом</w:t>
      </w:r>
      <w:r>
        <w:rPr>
          <w:rFonts w:ascii="Times New Roman" w:hAnsi="Times New Roman" w:cs="Times New Roman"/>
        </w:rPr>
        <w:t xml:space="preserve"> </w:t>
      </w:r>
      <w:r w:rsidRPr="00313B80">
        <w:rPr>
          <w:rFonts w:ascii="Times New Roman" w:hAnsi="Times New Roman" w:cs="Times New Roman"/>
        </w:rPr>
        <w:t>классе начальной школы.</w:t>
      </w:r>
      <w:r>
        <w:rPr>
          <w:rFonts w:ascii="Times New Roman" w:hAnsi="Times New Roman" w:cs="Times New Roman"/>
        </w:rPr>
        <w:t xml:space="preserve"> </w:t>
      </w:r>
    </w:p>
    <w:p w14:paraId="2D0811DA" w14:textId="5EEF6BBB" w:rsidR="00313B80" w:rsidRDefault="00313B80" w:rsidP="00313B80">
      <w:pPr>
        <w:spacing w:after="0" w:line="264" w:lineRule="auto"/>
        <w:ind w:firstLine="120"/>
        <w:jc w:val="both"/>
        <w:rPr>
          <w:rFonts w:ascii="Times New Roman" w:hAnsi="Times New Roman" w:cs="Times New Roman"/>
        </w:rPr>
      </w:pPr>
      <w:r w:rsidRPr="00313B80">
        <w:rPr>
          <w:rFonts w:ascii="Times New Roman" w:hAnsi="Times New Roman" w:cs="Times New Roman"/>
        </w:rPr>
        <w:t>Содержание обучения в каждом классе завершается перечнем</w:t>
      </w:r>
      <w:r>
        <w:rPr>
          <w:rFonts w:ascii="Times New Roman" w:hAnsi="Times New Roman" w:cs="Times New Roman"/>
        </w:rPr>
        <w:t xml:space="preserve"> </w:t>
      </w:r>
      <w:r w:rsidRPr="00313B80">
        <w:rPr>
          <w:rFonts w:ascii="Times New Roman" w:hAnsi="Times New Roman" w:cs="Times New Roman"/>
        </w:rPr>
        <w:t>универсальных учебных действий (УУД) — познавательных,</w:t>
      </w:r>
      <w:r>
        <w:rPr>
          <w:rFonts w:ascii="Times New Roman" w:hAnsi="Times New Roman" w:cs="Times New Roman"/>
        </w:rPr>
        <w:t xml:space="preserve"> </w:t>
      </w:r>
      <w:r w:rsidRPr="00313B80">
        <w:rPr>
          <w:rFonts w:ascii="Times New Roman" w:hAnsi="Times New Roman" w:cs="Times New Roman"/>
        </w:rPr>
        <w:t>коммуникативных и регулятивных, которые возможно формировать средствами учебного предмета «Математика» с учётом</w:t>
      </w:r>
      <w:r>
        <w:rPr>
          <w:rFonts w:ascii="Times New Roman" w:hAnsi="Times New Roman" w:cs="Times New Roman"/>
        </w:rPr>
        <w:t xml:space="preserve"> </w:t>
      </w:r>
      <w:r w:rsidRPr="00313B80">
        <w:rPr>
          <w:rFonts w:ascii="Times New Roman" w:hAnsi="Times New Roman" w:cs="Times New Roman"/>
        </w:rPr>
        <w:t>возрастных особенностей младших школьников.</w:t>
      </w:r>
    </w:p>
    <w:p w14:paraId="4D05B17E" w14:textId="363B6C55" w:rsidR="00FF4B87" w:rsidRDefault="00FF4B87" w:rsidP="00FF4B87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FF4B87">
        <w:rPr>
          <w:rFonts w:ascii="Times New Roman" w:hAnsi="Times New Roman" w:cs="Times New Roman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72CEDBD" w14:textId="77777777" w:rsidR="00FF4B87" w:rsidRDefault="00FF4B87" w:rsidP="00FF4B87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</w:p>
    <w:p w14:paraId="6D62AAA8" w14:textId="6428D0C0" w:rsidR="004418AC" w:rsidRDefault="00AB1E11" w:rsidP="004F2904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ОБЩАЯ ХАРАКТЕРИСТИКА УЧЕБНОГО ПРЕДМЕТА «</w:t>
      </w:r>
      <w:r w:rsidR="00BE507A">
        <w:rPr>
          <w:rFonts w:ascii="Times New Roman" w:hAnsi="Times New Roman" w:cs="Times New Roman"/>
          <w:b/>
          <w:color w:val="000000"/>
        </w:rPr>
        <w:t>МАТЕМАТИКА</w:t>
      </w:r>
      <w:r>
        <w:rPr>
          <w:rFonts w:ascii="Times New Roman" w:hAnsi="Times New Roman" w:cs="Times New Roman"/>
          <w:b/>
          <w:color w:val="000000"/>
        </w:rPr>
        <w:t>»</w:t>
      </w:r>
    </w:p>
    <w:p w14:paraId="399C3C85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305AA7C7" w14:textId="74609FF2" w:rsidR="004418AC" w:rsidRDefault="004418AC" w:rsidP="004418AC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418AC">
        <w:rPr>
          <w:rFonts w:ascii="Times New Roman" w:hAnsi="Times New Roman" w:cs="Times New Roman"/>
        </w:rPr>
        <w:t>абочая программа по  предмету 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</w:t>
      </w:r>
      <w:r>
        <w:rPr>
          <w:rFonts w:ascii="Times New Roman" w:hAnsi="Times New Roman" w:cs="Times New Roman"/>
        </w:rPr>
        <w:t>.</w:t>
      </w:r>
    </w:p>
    <w:p w14:paraId="609E1863" w14:textId="77E8277B" w:rsidR="004418AC" w:rsidRDefault="004418AC" w:rsidP="004418AC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4418AC">
        <w:rPr>
          <w:rFonts w:ascii="Times New Roman" w:hAnsi="Times New Roman" w:cs="Times New Roman"/>
        </w:rPr>
        <w:t>В начальной школе изучение математики имеет особое значение в развитии младшего школьника</w:t>
      </w:r>
      <w:r>
        <w:rPr>
          <w:rFonts w:ascii="Times New Roman" w:hAnsi="Times New Roman" w:cs="Times New Roman"/>
        </w:rPr>
        <w:t>.</w:t>
      </w:r>
      <w:r w:rsidRPr="004418AC">
        <w:rPr>
          <w:rFonts w:ascii="Times New Roman" w:hAnsi="Times New Roman" w:cs="Times New Roman"/>
        </w:rPr>
        <w:t xml:space="preserve">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</w:t>
      </w:r>
    </w:p>
    <w:p w14:paraId="41337FE7" w14:textId="77777777" w:rsidR="004418AC" w:rsidRDefault="004418A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2D7D2DDD" w14:textId="0CDD4B9E" w:rsidR="004214F5" w:rsidRDefault="00AB1E11" w:rsidP="004F2904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ЦЕЛИ ИЗУЧЕНИЯ УЧЕБНОГО ПРЕДМЕТА «</w:t>
      </w:r>
      <w:r w:rsidR="004418AC">
        <w:rPr>
          <w:rFonts w:ascii="Times New Roman" w:hAnsi="Times New Roman" w:cs="Times New Roman"/>
          <w:b/>
          <w:color w:val="000000"/>
        </w:rPr>
        <w:t>МАТЕМАТИКА</w:t>
      </w:r>
      <w:r>
        <w:rPr>
          <w:rFonts w:ascii="Times New Roman" w:hAnsi="Times New Roman" w:cs="Times New Roman"/>
          <w:b/>
          <w:color w:val="000000"/>
        </w:rPr>
        <w:t>»</w:t>
      </w:r>
    </w:p>
    <w:p w14:paraId="2ED712DA" w14:textId="77777777" w:rsid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5955D348" w14:textId="3FEA60AC" w:rsidR="004418AC" w:rsidRPr="004418AC" w:rsidRDefault="004418AC" w:rsidP="004418AC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4418AC">
        <w:rPr>
          <w:rFonts w:ascii="Times New Roman" w:hAnsi="Times New Roman" w:cs="Times New Roman"/>
        </w:rPr>
        <w:t>Изучение математики в начальной школе направлено на достижение следующих образовательных, развивающих целей,</w:t>
      </w:r>
      <w:r>
        <w:rPr>
          <w:rFonts w:ascii="Times New Roman" w:hAnsi="Times New Roman" w:cs="Times New Roman"/>
        </w:rPr>
        <w:t xml:space="preserve"> </w:t>
      </w:r>
      <w:r w:rsidRPr="004418AC">
        <w:rPr>
          <w:rFonts w:ascii="Times New Roman" w:hAnsi="Times New Roman" w:cs="Times New Roman"/>
        </w:rPr>
        <w:t>а также целей воспитания:</w:t>
      </w:r>
    </w:p>
    <w:p w14:paraId="4C9753B0" w14:textId="2AED8003" w:rsidR="004418AC" w:rsidRPr="004418AC" w:rsidRDefault="004418AC" w:rsidP="004418AC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418AC">
        <w:rPr>
          <w:rFonts w:ascii="Times New Roman" w:hAnsi="Times New Roman" w:cs="Times New Roman"/>
        </w:rPr>
        <w:t xml:space="preserve">1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 </w:t>
      </w:r>
    </w:p>
    <w:p w14:paraId="1225AD69" w14:textId="776092EB" w:rsidR="004418AC" w:rsidRPr="004418AC" w:rsidRDefault="004418AC" w:rsidP="004418AC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418AC">
        <w:rPr>
          <w:rFonts w:ascii="Times New Roman" w:hAnsi="Times New Roman" w:cs="Times New Roman"/>
        </w:rPr>
        <w:lastRenderedPageBreak/>
        <w:t>2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 3 Обеспечение математического развития младшего школь- 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</w:t>
      </w:r>
      <w:r>
        <w:rPr>
          <w:rFonts w:ascii="Times New Roman" w:hAnsi="Times New Roman" w:cs="Times New Roman"/>
        </w:rPr>
        <w:t>.</w:t>
      </w:r>
      <w:r w:rsidRPr="004418AC">
        <w:rPr>
          <w:rFonts w:ascii="Times New Roman" w:hAnsi="Times New Roman" w:cs="Times New Roman"/>
        </w:rPr>
        <w:t xml:space="preserve">) </w:t>
      </w:r>
    </w:p>
    <w:p w14:paraId="47DBD812" w14:textId="50F9707E" w:rsidR="004214F5" w:rsidRDefault="004418AC" w:rsidP="004418AC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418AC">
        <w:rPr>
          <w:rFonts w:ascii="Times New Roman" w:hAnsi="Times New Roman" w:cs="Times New Roman"/>
        </w:rPr>
        <w:t>4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</w:p>
    <w:p w14:paraId="18819552" w14:textId="77777777" w:rsidR="004418AC" w:rsidRDefault="004418AC" w:rsidP="004418AC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57FD001B" w14:textId="2D99ACCC" w:rsidR="004214F5" w:rsidRDefault="00AB1E11" w:rsidP="004F2904">
      <w:pPr>
        <w:spacing w:after="0" w:line="264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МЕСТО УЧЕБНОГО ПРЕДМЕТА «</w:t>
      </w:r>
      <w:r w:rsidR="0024028F">
        <w:rPr>
          <w:rFonts w:ascii="Times New Roman" w:hAnsi="Times New Roman" w:cs="Times New Roman"/>
          <w:b/>
          <w:color w:val="000000"/>
        </w:rPr>
        <w:t>МАТЕМАТИКА</w:t>
      </w:r>
      <w:r>
        <w:rPr>
          <w:rFonts w:ascii="Times New Roman" w:hAnsi="Times New Roman" w:cs="Times New Roman"/>
          <w:b/>
          <w:color w:val="000000"/>
        </w:rPr>
        <w:t>» В УЧЕБНОМ ПЛАНЕ</w:t>
      </w:r>
    </w:p>
    <w:p w14:paraId="1FF9F649" w14:textId="77777777" w:rsidR="004214F5" w:rsidRDefault="004214F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536A0644" w14:textId="5E1D9F5E" w:rsidR="004214F5" w:rsidRPr="00947D2B" w:rsidRDefault="00AB1E11" w:rsidP="0024028F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изучение предмета «</w:t>
      </w:r>
      <w:r w:rsidR="00947D2B">
        <w:rPr>
          <w:rFonts w:ascii="Times New Roman" w:hAnsi="Times New Roman" w:cs="Times New Roman"/>
          <w:color w:val="000000"/>
        </w:rPr>
        <w:t>Математика</w:t>
      </w:r>
      <w:r>
        <w:rPr>
          <w:rFonts w:ascii="Times New Roman" w:hAnsi="Times New Roman" w:cs="Times New Roman"/>
          <w:color w:val="000000"/>
        </w:rPr>
        <w:t>»</w:t>
      </w:r>
      <w:r w:rsidR="004418AC" w:rsidRPr="004418AC">
        <w:rPr>
          <w:rFonts w:ascii="Times New Roman" w:hAnsi="Times New Roman" w:cs="Times New Roman"/>
          <w:color w:val="000000"/>
        </w:rPr>
        <w:t xml:space="preserve"> </w:t>
      </w:r>
      <w:r w:rsidR="00947D2B">
        <w:rPr>
          <w:rFonts w:ascii="Times New Roman" w:hAnsi="Times New Roman" w:cs="Times New Roman"/>
          <w:color w:val="000000"/>
        </w:rPr>
        <w:t>в каждом</w:t>
      </w:r>
      <w:r w:rsidR="004418AC" w:rsidRPr="004418AC">
        <w:rPr>
          <w:rFonts w:ascii="Times New Roman" w:hAnsi="Times New Roman" w:cs="Times New Roman"/>
          <w:color w:val="000000"/>
        </w:rPr>
        <w:t xml:space="preserve"> классе начальной школы отводится 4 часа в неделю, всего 540 часов Из них: в 1 классе — 132 часа, во 2 классе — 136 часов, 3 классе — 136 часов, 4 классе — 136 часов</w:t>
      </w:r>
      <w:r w:rsidR="00947D2B">
        <w:rPr>
          <w:rFonts w:ascii="Times New Roman" w:hAnsi="Times New Roman" w:cs="Times New Roman"/>
          <w:color w:val="000000"/>
        </w:rPr>
        <w:t>.</w:t>
      </w:r>
    </w:p>
    <w:p w14:paraId="257F3DF0" w14:textId="77777777" w:rsidR="004214F5" w:rsidRDefault="004214F5">
      <w:pPr>
        <w:rPr>
          <w:rFonts w:ascii="Times New Roman" w:hAnsi="Times New Roman" w:cs="Times New Roman"/>
        </w:rPr>
        <w:sectPr w:rsidR="004214F5" w:rsidSect="004F2904">
          <w:pgSz w:w="16383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14:paraId="1D77F4DC" w14:textId="1BC664DE" w:rsidR="004214F5" w:rsidRDefault="004F2904" w:rsidP="004F2904">
      <w:pPr>
        <w:tabs>
          <w:tab w:val="left" w:pos="4665"/>
          <w:tab w:val="center" w:pos="7117"/>
        </w:tabs>
        <w:spacing w:after="0" w:line="264" w:lineRule="auto"/>
        <w:rPr>
          <w:rFonts w:ascii="Times New Roman" w:hAnsi="Times New Roman" w:cs="Times New Roman"/>
        </w:rPr>
      </w:pPr>
      <w:bookmarkStart w:id="4" w:name="block-1078199"/>
      <w:bookmarkEnd w:id="3"/>
      <w:r>
        <w:rPr>
          <w:rFonts w:ascii="Times New Roman" w:hAnsi="Times New Roman" w:cs="Times New Roman"/>
          <w:b/>
          <w:color w:val="000000"/>
        </w:rPr>
        <w:lastRenderedPageBreak/>
        <w:tab/>
      </w:r>
      <w:r w:rsidR="00AB1E11">
        <w:rPr>
          <w:rFonts w:ascii="Times New Roman" w:hAnsi="Times New Roman" w:cs="Times New Roman"/>
          <w:b/>
          <w:color w:val="000000"/>
        </w:rPr>
        <w:t>СОДЕРЖАНИЕ УЧЕБНОГО ПРЕДМЕТА</w:t>
      </w:r>
    </w:p>
    <w:p w14:paraId="1DF95924" w14:textId="77777777" w:rsidR="004214F5" w:rsidRDefault="004214F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01DD7CEB" w14:textId="443A5026" w:rsidR="004214F5" w:rsidRDefault="004C6EA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1 КЛАСС</w:t>
      </w:r>
    </w:p>
    <w:p w14:paraId="290DF7BF" w14:textId="77777777" w:rsidR="004214F5" w:rsidRDefault="004214F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7BB6D7C6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4C6EAF">
        <w:rPr>
          <w:rFonts w:ascii="Times New Roman" w:hAnsi="Times New Roman" w:cs="Times New Roman"/>
          <w:b/>
          <w:color w:val="000000"/>
        </w:rPr>
        <w:t>Числа и величины</w:t>
      </w:r>
    </w:p>
    <w:p w14:paraId="3080B467" w14:textId="6F0FED07" w:rsidR="004C6EAF" w:rsidRPr="004C6EAF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4C6EAF">
        <w:rPr>
          <w:rFonts w:ascii="Times New Roman" w:hAnsi="Times New Roman" w:cs="Times New Roman"/>
          <w:bCs/>
          <w:color w:val="000000"/>
        </w:rPr>
        <w:t>Числа от 1 до 9: различение, чтение, запись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Единица счёта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Десяток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Счёт предметов, запись результата цифрами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Число и цифра 0 при измерении, вычислении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</w:t>
      </w:r>
    </w:p>
    <w:p w14:paraId="5495956E" w14:textId="794C4067" w:rsidR="004C6EAF" w:rsidRPr="004C6EAF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4C6EAF">
        <w:rPr>
          <w:rFonts w:ascii="Times New Roman" w:hAnsi="Times New Roman" w:cs="Times New Roman"/>
          <w:bCs/>
          <w:color w:val="000000"/>
        </w:rPr>
        <w:t>Числа в пределах 20: чтение, запись, сравнение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 Однозначные и двузначные числа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Увеличение (уменьшение) числа на несколько единиц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</w:t>
      </w:r>
    </w:p>
    <w:p w14:paraId="099277C7" w14:textId="70FB49BE" w:rsidR="004C6EAF" w:rsidRPr="004C6EAF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4C6EAF">
        <w:rPr>
          <w:rFonts w:ascii="Times New Roman" w:hAnsi="Times New Roman" w:cs="Times New Roman"/>
          <w:bCs/>
          <w:color w:val="000000"/>
        </w:rPr>
        <w:t>Длина и её измерение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Единицы длины: сантиметр,</w:t>
      </w:r>
      <w:r w:rsidR="0024028F">
        <w:rPr>
          <w:rFonts w:ascii="Times New Roman" w:hAnsi="Times New Roman" w:cs="Times New Roman"/>
          <w:bCs/>
          <w:color w:val="000000"/>
        </w:rPr>
        <w:t xml:space="preserve"> </w:t>
      </w:r>
      <w:r w:rsidRPr="004C6EAF">
        <w:rPr>
          <w:rFonts w:ascii="Times New Roman" w:hAnsi="Times New Roman" w:cs="Times New Roman"/>
          <w:bCs/>
          <w:color w:val="000000"/>
        </w:rPr>
        <w:t>дециметр; установление соотношения между ними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</w:t>
      </w:r>
    </w:p>
    <w:p w14:paraId="5309C676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390F8D69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4C6EAF">
        <w:rPr>
          <w:rFonts w:ascii="Times New Roman" w:hAnsi="Times New Roman" w:cs="Times New Roman"/>
          <w:b/>
          <w:color w:val="000000"/>
        </w:rPr>
        <w:t>Арифметические действия</w:t>
      </w:r>
    </w:p>
    <w:p w14:paraId="24B0C83E" w14:textId="51BBD9E9" w:rsidR="004C6EAF" w:rsidRPr="004C6EAF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4C6EAF">
        <w:rPr>
          <w:rFonts w:ascii="Times New Roman" w:hAnsi="Times New Roman" w:cs="Times New Roman"/>
          <w:bCs/>
          <w:color w:val="000000"/>
        </w:rPr>
        <w:t>Сложение и вычитание чисел в пределах 20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Названия компонентов действий, результатов действий сложения, вычитания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Вычитание как действие, обратное сложению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</w:t>
      </w:r>
    </w:p>
    <w:p w14:paraId="2CFEB6DC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42B9E293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4C6EAF">
        <w:rPr>
          <w:rFonts w:ascii="Times New Roman" w:hAnsi="Times New Roman" w:cs="Times New Roman"/>
          <w:b/>
          <w:color w:val="000000"/>
        </w:rPr>
        <w:t>Текстовые задачи</w:t>
      </w:r>
    </w:p>
    <w:p w14:paraId="7035F445" w14:textId="7423A813" w:rsidR="004C6EAF" w:rsidRPr="004C6EAF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4C6EAF">
        <w:rPr>
          <w:rFonts w:ascii="Times New Roman" w:hAnsi="Times New Roman" w:cs="Times New Roman"/>
          <w:bCs/>
          <w:color w:val="000000"/>
        </w:rPr>
        <w:t>Текстовая задача: структурные элементы, составление текстовой задачи по образцу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Зависимость между данными и искомой величиной в текстовой задаче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Решение задач в одно действие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</w:t>
      </w:r>
    </w:p>
    <w:p w14:paraId="60E8F739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64611ECB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4C6EAF">
        <w:rPr>
          <w:rFonts w:ascii="Times New Roman" w:hAnsi="Times New Roman" w:cs="Times New Roman"/>
          <w:b/>
          <w:color w:val="000000"/>
        </w:rPr>
        <w:t>Пространственные отношения и геометрические фигуры</w:t>
      </w:r>
    </w:p>
    <w:p w14:paraId="7CE750D2" w14:textId="1DE7DFC9" w:rsidR="004C6EAF" w:rsidRPr="004C6EAF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4C6EAF">
        <w:rPr>
          <w:rFonts w:ascii="Times New Roman" w:hAnsi="Times New Roman" w:cs="Times New Roman"/>
          <w:bCs/>
          <w:color w:val="000000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</w:r>
      <w:r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</w:t>
      </w:r>
    </w:p>
    <w:p w14:paraId="51148AE3" w14:textId="510513FD" w:rsidR="004C6EAF" w:rsidRPr="004C6EAF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4C6EAF">
        <w:rPr>
          <w:rFonts w:ascii="Times New Roman" w:hAnsi="Times New Roman" w:cs="Times New Roman"/>
          <w:bCs/>
          <w:color w:val="000000"/>
        </w:rPr>
        <w:t>Геометрические фигуры: распознавание круга, треугольника, прямоугольника, отрезка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4C6EAF">
        <w:rPr>
          <w:rFonts w:ascii="Times New Roman" w:hAnsi="Times New Roman" w:cs="Times New Roman"/>
          <w:bCs/>
          <w:color w:val="000000"/>
        </w:rPr>
        <w:t xml:space="preserve"> Построение отрезка, квадрата, треугольника с помощью линейки на листе в клетку; измерение длины отрезка в сантиметрах </w:t>
      </w:r>
    </w:p>
    <w:p w14:paraId="1C211762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3C8ADA2D" w14:textId="77777777" w:rsidR="004C6EAF" w:rsidRPr="004C6EAF" w:rsidRDefault="004C6EAF" w:rsidP="004C6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4C6EAF">
        <w:rPr>
          <w:rFonts w:ascii="Times New Roman" w:hAnsi="Times New Roman" w:cs="Times New Roman"/>
          <w:b/>
          <w:color w:val="000000"/>
        </w:rPr>
        <w:t>Математическая информация</w:t>
      </w:r>
    </w:p>
    <w:p w14:paraId="422F0466" w14:textId="16D16901" w:rsidR="004C6EAF" w:rsidRPr="00FE589D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Сбор данных об объекте по образцу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Характеристики объекта, группы объектов (количество, форма, размер)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Группировка объектов по заданному признаку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Закономерность в ряду заданных объектов: её обнаружение, продолжение ряда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</w:t>
      </w:r>
    </w:p>
    <w:p w14:paraId="20C89F70" w14:textId="5017C40E" w:rsidR="004C6EAF" w:rsidRPr="00FE589D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Верные (истинные) и неверные (ложные) предложения, составленные относительно заданного набора математических объектов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</w:t>
      </w:r>
    </w:p>
    <w:p w14:paraId="4B99521F" w14:textId="543FE8BD" w:rsidR="004C6EAF" w:rsidRPr="00FE589D" w:rsidRDefault="004C6EAF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Чтение таблицы (содержащей не более 4-х данных); извлечение данного из строки, столбца; внесение одного-двух данных в таблицу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Чтение рисунка, схемы с одним-двумя числовыми данными (значениями данных величин)</w:t>
      </w:r>
      <w:r w:rsidR="00FE589D"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</w:t>
      </w:r>
    </w:p>
    <w:p w14:paraId="17E632F5" w14:textId="00997A13" w:rsidR="004214F5" w:rsidRDefault="004C6EAF" w:rsidP="00FE589D">
      <w:pPr>
        <w:spacing w:after="0" w:line="264" w:lineRule="auto"/>
        <w:ind w:left="120" w:firstLine="480"/>
        <w:jc w:val="both"/>
        <w:rPr>
          <w:rFonts w:ascii="Times New Roman" w:hAnsi="Times New Roman" w:cs="Times New Roman"/>
        </w:rPr>
      </w:pPr>
      <w:r w:rsidRPr="00FE589D">
        <w:rPr>
          <w:rFonts w:ascii="Times New Roman" w:hAnsi="Times New Roman" w:cs="Times New Roman"/>
          <w:bCs/>
          <w:color w:val="000000"/>
        </w:rPr>
        <w:t>Двух-трёх</w:t>
      </w:r>
      <w:r w:rsidR="0024028F">
        <w:rPr>
          <w:rFonts w:ascii="Times New Roman" w:hAnsi="Times New Roman" w:cs="Times New Roman"/>
          <w:bCs/>
          <w:color w:val="000000"/>
        </w:rPr>
        <w:t xml:space="preserve"> </w:t>
      </w:r>
      <w:r w:rsidRPr="00FE589D">
        <w:rPr>
          <w:rFonts w:ascii="Times New Roman" w:hAnsi="Times New Roman" w:cs="Times New Roman"/>
          <w:bCs/>
          <w:color w:val="000000"/>
        </w:rPr>
        <w:t>шаговые</w:t>
      </w:r>
      <w:r w:rsidR="0024028F">
        <w:rPr>
          <w:rFonts w:ascii="Times New Roman" w:hAnsi="Times New Roman" w:cs="Times New Roman"/>
          <w:bCs/>
          <w:color w:val="000000"/>
        </w:rPr>
        <w:t xml:space="preserve"> </w:t>
      </w:r>
      <w:r w:rsidRPr="00FE589D">
        <w:rPr>
          <w:rFonts w:ascii="Times New Roman" w:hAnsi="Times New Roman" w:cs="Times New Roman"/>
          <w:bCs/>
          <w:color w:val="000000"/>
        </w:rPr>
        <w:t>инструкции, связанные с вычислением, измерением длины, изображением геометрической фигуры</w:t>
      </w:r>
      <w:r w:rsidR="00FE589D">
        <w:rPr>
          <w:rFonts w:ascii="Times New Roman" w:hAnsi="Times New Roman" w:cs="Times New Roman"/>
          <w:bCs/>
          <w:color w:val="000000"/>
        </w:rPr>
        <w:t>.</w:t>
      </w:r>
    </w:p>
    <w:p w14:paraId="753D9FF1" w14:textId="77777777" w:rsidR="004214F5" w:rsidRDefault="004214F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693D4456" w14:textId="77777777" w:rsidR="004F2904" w:rsidRDefault="004F290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3021DE06" w14:textId="0C4312E4" w:rsidR="004214F5" w:rsidRDefault="00FE589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2 КЛАСС</w:t>
      </w:r>
    </w:p>
    <w:p w14:paraId="1E4F4700" w14:textId="77777777" w:rsidR="004214F5" w:rsidRDefault="004214F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56306A22" w14:textId="77777777" w:rsidR="00FE589D" w:rsidRPr="00FE589D" w:rsidRDefault="00FE589D" w:rsidP="00FE589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FE589D">
        <w:rPr>
          <w:rFonts w:ascii="Times New Roman" w:hAnsi="Times New Roman" w:cs="Times New Roman"/>
          <w:b/>
          <w:color w:val="000000"/>
        </w:rPr>
        <w:t>Числа и величины</w:t>
      </w:r>
    </w:p>
    <w:p w14:paraId="1A648547" w14:textId="0A5805CE" w:rsidR="00FE589D" w:rsidRPr="00FE589D" w:rsidRDefault="00FE589D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Числа в пределах 100: чтение, запись, десятичный состав, сравнение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Запись равенства, неравенства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Увеличение/уменьшение числа на несколько единиц/десятков; разностное сравнение чисел </w:t>
      </w:r>
    </w:p>
    <w:p w14:paraId="1D59AFFD" w14:textId="1FFA05CD" w:rsidR="00FE589D" w:rsidRPr="00FE589D" w:rsidRDefault="00FE589D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Соотношение между единицами величины (в пределах 100), его применение для решения практических задач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14C1436C" w14:textId="77777777" w:rsidR="00FE589D" w:rsidRPr="00FE589D" w:rsidRDefault="00FE589D" w:rsidP="00FE589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554436C9" w14:textId="77777777" w:rsidR="00FE589D" w:rsidRPr="00FE589D" w:rsidRDefault="00FE589D" w:rsidP="00FE589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FE589D">
        <w:rPr>
          <w:rFonts w:ascii="Times New Roman" w:hAnsi="Times New Roman" w:cs="Times New Roman"/>
          <w:b/>
          <w:color w:val="000000"/>
        </w:rPr>
        <w:t>Арифметические действия</w:t>
      </w:r>
    </w:p>
    <w:p w14:paraId="34F6B1D5" w14:textId="32A70047" w:rsidR="00FE589D" w:rsidRPr="00FE589D" w:rsidRDefault="00FE589D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Устное сложение и вычитание чисел в пределах 100 без перехода и с переходом через разряд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Письменное сложение и вычитание чисел в пределах 100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Переместительное, сочетательное свойства сложения, их применение для вычислений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Взаимосвязь компонентов и результата действия сложения, действия вычитания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Проверка результата вычисления (реальность ответа, обратное действие) </w:t>
      </w:r>
    </w:p>
    <w:p w14:paraId="4F7ED6F8" w14:textId="6B1AE1DB" w:rsidR="00FE589D" w:rsidRPr="00FE589D" w:rsidRDefault="00FE589D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Действия умножения и деления чисел в практических и учебных ситуациях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Названия компонентов действий умножения, деления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</w:t>
      </w:r>
    </w:p>
    <w:p w14:paraId="5009B904" w14:textId="4C4ECE21" w:rsidR="00FE589D" w:rsidRPr="00FE589D" w:rsidRDefault="00FE589D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Табличное умножение в пределах 50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Табличные случаи умножения, деления при вычислениях и решении задач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Переместительное свойство умножения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Взаимосвязь компонентов и результата действия умножения, действия деления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</w:t>
      </w:r>
    </w:p>
    <w:p w14:paraId="200BAEE3" w14:textId="7722FB13" w:rsidR="00FE589D" w:rsidRPr="00FE589D" w:rsidRDefault="00FE589D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Неизвестный компонент действия сложения, действия вычитания; его нахождение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</w:t>
      </w:r>
    </w:p>
    <w:p w14:paraId="7B410B89" w14:textId="55B034B3" w:rsidR="00FE589D" w:rsidRPr="00FE589D" w:rsidRDefault="00FE589D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Числовое выражение: чтение, запись, вычисление значения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Рациональные приемы вычислений: использование переместительного и сочетательного свойства </w:t>
      </w:r>
    </w:p>
    <w:p w14:paraId="09647524" w14:textId="77777777" w:rsidR="00FE589D" w:rsidRPr="00FE589D" w:rsidRDefault="00FE589D" w:rsidP="00FE589D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color w:val="000000"/>
        </w:rPr>
      </w:pPr>
    </w:p>
    <w:p w14:paraId="6DEEAEFB" w14:textId="77777777" w:rsidR="00FE589D" w:rsidRPr="00FE589D" w:rsidRDefault="00FE589D" w:rsidP="00FE589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FE589D">
        <w:rPr>
          <w:rFonts w:ascii="Times New Roman" w:hAnsi="Times New Roman" w:cs="Times New Roman"/>
          <w:b/>
          <w:color w:val="000000"/>
        </w:rPr>
        <w:t>Текстовые задачи</w:t>
      </w:r>
    </w:p>
    <w:p w14:paraId="78BBC944" w14:textId="5BFCB83A" w:rsidR="00FE589D" w:rsidRPr="00FE589D" w:rsidRDefault="00FE589D" w:rsidP="00FE589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FE589D">
        <w:rPr>
          <w:rFonts w:ascii="Times New Roman" w:hAnsi="Times New Roman" w:cs="Times New Roman"/>
          <w:bCs/>
          <w:color w:val="000000"/>
        </w:rPr>
        <w:t>Чтение, представление текста задачи в виде рисунка, схемы или другой модели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 План решения задачи в два действия, выбор соответствующих плану арифметических действий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Запись решения и ответа задачи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Решение текстовых задач на применение смысла арифметического действия (сложение, вычитание, умножение, деление)</w:t>
      </w:r>
      <w:r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Расчётные задачи на увеличение/ уменьшение величины на несколько единиц/в несколько раз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FE589D">
        <w:rPr>
          <w:rFonts w:ascii="Times New Roman" w:hAnsi="Times New Roman" w:cs="Times New Roman"/>
          <w:bCs/>
          <w:color w:val="000000"/>
        </w:rPr>
        <w:t xml:space="preserve"> Фиксация ответа к задаче и его проверка (формулирование, проверка на достоверность, следование плану, соответствие поставленному вопросу)</w:t>
      </w:r>
      <w:r w:rsidR="00542A13">
        <w:rPr>
          <w:rFonts w:ascii="Times New Roman" w:hAnsi="Times New Roman" w:cs="Times New Roman"/>
          <w:bCs/>
          <w:color w:val="000000"/>
        </w:rPr>
        <w:t>.</w:t>
      </w:r>
    </w:p>
    <w:p w14:paraId="57254018" w14:textId="77777777" w:rsidR="00FE589D" w:rsidRPr="00FE589D" w:rsidRDefault="00FE589D" w:rsidP="00FE589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4B18C570" w14:textId="77777777" w:rsidR="00FE589D" w:rsidRPr="00FE589D" w:rsidRDefault="00FE589D" w:rsidP="00FE589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FE589D">
        <w:rPr>
          <w:rFonts w:ascii="Times New Roman" w:hAnsi="Times New Roman" w:cs="Times New Roman"/>
          <w:b/>
          <w:color w:val="000000"/>
        </w:rPr>
        <w:t>Пространственные отношения и геометрические фигуры</w:t>
      </w:r>
    </w:p>
    <w:p w14:paraId="105B4909" w14:textId="789C6D45" w:rsidR="00FE589D" w:rsidRPr="00542A13" w:rsidRDefault="00FE589D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542A13">
        <w:rPr>
          <w:rFonts w:ascii="Times New Roman" w:hAnsi="Times New Roman" w:cs="Times New Roman"/>
          <w:bCs/>
          <w:color w:val="000000"/>
        </w:rPr>
        <w:t>Распознавание и изображение геометрических фигур: точка, прямая, прямой угол, ломаная, многоугольник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 xml:space="preserve"> Построение отрезка заданной длины с помощью линейки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 xml:space="preserve"> Изображение на клетчатой бумаге прямоугольника с заданными длинами сторон, квадрата с заданной длиной стороны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 xml:space="preserve"> Длина ломаной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 xml:space="preserve"> Измерение периметра данного/изображенного прямоугольника (квадрата), запись результата измерения в сантиметрах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 xml:space="preserve"> </w:t>
      </w:r>
    </w:p>
    <w:p w14:paraId="190D8E9A" w14:textId="77777777" w:rsidR="00FE589D" w:rsidRPr="00FE589D" w:rsidRDefault="00FE589D" w:rsidP="00FE589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3824637E" w14:textId="77777777" w:rsidR="00FE589D" w:rsidRPr="00FE589D" w:rsidRDefault="00FE589D" w:rsidP="00FE589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 w:rsidRPr="00FE589D">
        <w:rPr>
          <w:rFonts w:ascii="Times New Roman" w:hAnsi="Times New Roman" w:cs="Times New Roman"/>
          <w:b/>
          <w:color w:val="000000"/>
        </w:rPr>
        <w:lastRenderedPageBreak/>
        <w:t>Математическая информация</w:t>
      </w:r>
    </w:p>
    <w:p w14:paraId="67099F6E" w14:textId="310F453F" w:rsidR="00FE589D" w:rsidRPr="00542A13" w:rsidRDefault="00FE589D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542A13">
        <w:rPr>
          <w:rFonts w:ascii="Times New Roman" w:hAnsi="Times New Roman" w:cs="Times New Roman"/>
          <w:bCs/>
          <w:color w:val="000000"/>
        </w:rPr>
        <w:t>Нахождение, формулирование одного-двух общих</w:t>
      </w:r>
      <w:r w:rsidR="0024028F">
        <w:rPr>
          <w:rFonts w:ascii="Times New Roman" w:hAnsi="Times New Roman" w:cs="Times New Roman"/>
          <w:bCs/>
          <w:color w:val="000000"/>
        </w:rPr>
        <w:t xml:space="preserve"> </w:t>
      </w:r>
      <w:r w:rsidRPr="00542A13">
        <w:rPr>
          <w:rFonts w:ascii="Times New Roman" w:hAnsi="Times New Roman" w:cs="Times New Roman"/>
          <w:bCs/>
          <w:color w:val="000000"/>
        </w:rPr>
        <w:t>признаков набора математических объектов: чисел, величин, геометрических фигур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 xml:space="preserve"> Классификация объектов по заданному или самостоятельно   установленному   признаку</w:t>
      </w:r>
      <w:r w:rsidR="00542A13">
        <w:rPr>
          <w:rFonts w:ascii="Times New Roman" w:hAnsi="Times New Roman" w:cs="Times New Roman"/>
          <w:bCs/>
          <w:color w:val="000000"/>
        </w:rPr>
        <w:t xml:space="preserve">. </w:t>
      </w:r>
      <w:r w:rsidRPr="00542A13">
        <w:rPr>
          <w:rFonts w:ascii="Times New Roman" w:hAnsi="Times New Roman" w:cs="Times New Roman"/>
          <w:bCs/>
          <w:color w:val="000000"/>
        </w:rPr>
        <w:t>Закономерность в ряду чисел, геометрических фигур, объектов повседневной жизни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 xml:space="preserve"> </w:t>
      </w:r>
    </w:p>
    <w:p w14:paraId="5F67CD5B" w14:textId="72CDD68F" w:rsidR="00FE589D" w:rsidRPr="00542A13" w:rsidRDefault="00FE589D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542A13">
        <w:rPr>
          <w:rFonts w:ascii="Times New Roman" w:hAnsi="Times New Roman" w:cs="Times New Roman"/>
          <w:bCs/>
          <w:color w:val="000000"/>
        </w:rPr>
        <w:t>Верные (истинные) и неверные (ложные) утверждения, содержащие количественные, пространственные отношения,</w:t>
      </w:r>
      <w:r w:rsidR="00542A13">
        <w:rPr>
          <w:rFonts w:ascii="Times New Roman" w:hAnsi="Times New Roman" w:cs="Times New Roman"/>
          <w:bCs/>
          <w:color w:val="000000"/>
        </w:rPr>
        <w:t xml:space="preserve"> </w:t>
      </w:r>
      <w:r w:rsidRPr="00542A13">
        <w:rPr>
          <w:rFonts w:ascii="Times New Roman" w:hAnsi="Times New Roman" w:cs="Times New Roman"/>
          <w:bCs/>
          <w:color w:val="000000"/>
        </w:rPr>
        <w:t>зависимости между числами/величинами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 xml:space="preserve"> Конструирование утверждений с использованием слов «каждый», «все»</w:t>
      </w:r>
      <w:r w:rsidR="00542A13">
        <w:rPr>
          <w:rFonts w:ascii="Times New Roman" w:hAnsi="Times New Roman" w:cs="Times New Roman"/>
          <w:bCs/>
          <w:color w:val="000000"/>
        </w:rPr>
        <w:t>.</w:t>
      </w:r>
    </w:p>
    <w:p w14:paraId="2C3DFE11" w14:textId="71AF5C56" w:rsidR="00FE589D" w:rsidRPr="00542A13" w:rsidRDefault="00FE589D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542A13">
        <w:rPr>
          <w:rFonts w:ascii="Times New Roman" w:hAnsi="Times New Roman" w:cs="Times New Roman"/>
          <w:bCs/>
          <w:color w:val="000000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>)</w:t>
      </w:r>
      <w:r w:rsidR="00542A13">
        <w:rPr>
          <w:rFonts w:ascii="Times New Roman" w:hAnsi="Times New Roman" w:cs="Times New Roman"/>
          <w:bCs/>
          <w:color w:val="000000"/>
        </w:rPr>
        <w:t>.</w:t>
      </w:r>
    </w:p>
    <w:p w14:paraId="61489C21" w14:textId="209E8D3D" w:rsidR="00FE589D" w:rsidRPr="00542A13" w:rsidRDefault="00FE589D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542A13">
        <w:rPr>
          <w:rFonts w:ascii="Times New Roman" w:hAnsi="Times New Roman" w:cs="Times New Roman"/>
          <w:bCs/>
          <w:color w:val="000000"/>
        </w:rPr>
        <w:t>Внесение данных в таблицу, дополнение моделей (схем, изображений) готовыми числовыми данными</w:t>
      </w:r>
      <w:r w:rsidR="00542A13">
        <w:rPr>
          <w:rFonts w:ascii="Times New Roman" w:hAnsi="Times New Roman" w:cs="Times New Roman"/>
          <w:bCs/>
          <w:color w:val="000000"/>
        </w:rPr>
        <w:t>.</w:t>
      </w:r>
    </w:p>
    <w:p w14:paraId="399A828B" w14:textId="5EB1E392" w:rsidR="00FE589D" w:rsidRPr="00542A13" w:rsidRDefault="00FE589D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</w:rPr>
      </w:pPr>
      <w:r w:rsidRPr="00542A13">
        <w:rPr>
          <w:rFonts w:ascii="Times New Roman" w:hAnsi="Times New Roman" w:cs="Times New Roman"/>
          <w:bCs/>
          <w:color w:val="000000"/>
        </w:rPr>
        <w:t>Алгоритмы (приёмы, правила) устных и письменных вычислений, измерений и построения геометрических фигур</w:t>
      </w:r>
      <w:r w:rsidR="00542A13">
        <w:rPr>
          <w:rFonts w:ascii="Times New Roman" w:hAnsi="Times New Roman" w:cs="Times New Roman"/>
          <w:bCs/>
          <w:color w:val="000000"/>
        </w:rPr>
        <w:t>.</w:t>
      </w:r>
      <w:r w:rsidRPr="00542A13">
        <w:rPr>
          <w:rFonts w:ascii="Times New Roman" w:hAnsi="Times New Roman" w:cs="Times New Roman"/>
          <w:bCs/>
          <w:color w:val="000000"/>
        </w:rPr>
        <w:t xml:space="preserve"> </w:t>
      </w:r>
    </w:p>
    <w:p w14:paraId="41C912A9" w14:textId="14312D17" w:rsidR="004214F5" w:rsidRDefault="00FE589D" w:rsidP="00542A13">
      <w:pPr>
        <w:spacing w:after="0" w:line="264" w:lineRule="auto"/>
        <w:ind w:left="120" w:firstLine="480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  <w:bCs/>
          <w:color w:val="000000"/>
        </w:rPr>
        <w:t>Правила работы с электронными средствами обучения (электронной формой учебника, компьютерными тренажёрами)</w:t>
      </w:r>
      <w:r w:rsidRPr="00FE589D">
        <w:rPr>
          <w:rFonts w:ascii="Times New Roman" w:hAnsi="Times New Roman" w:cs="Times New Roman"/>
          <w:b/>
          <w:color w:val="000000"/>
        </w:rPr>
        <w:t xml:space="preserve"> </w:t>
      </w:r>
    </w:p>
    <w:p w14:paraId="145FE065" w14:textId="77777777" w:rsidR="00542A13" w:rsidRDefault="00542A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59DDB330" w14:textId="3B17E35B" w:rsidR="004214F5" w:rsidRDefault="00542A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 КЛАСС</w:t>
      </w:r>
    </w:p>
    <w:p w14:paraId="1156EE08" w14:textId="77777777" w:rsidR="00542A13" w:rsidRDefault="00542A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21B30A2A" w14:textId="77777777" w:rsidR="00542A13" w:rsidRPr="00542A13" w:rsidRDefault="00542A13" w:rsidP="00542A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542A13">
        <w:rPr>
          <w:rFonts w:ascii="Times New Roman" w:hAnsi="Times New Roman" w:cs="Times New Roman"/>
          <w:b/>
          <w:bCs/>
        </w:rPr>
        <w:t>Числа и величины</w:t>
      </w:r>
    </w:p>
    <w:p w14:paraId="6C99AE12" w14:textId="40A2331C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Числа в пределах 1000: чтение, запись, сравнение, представление в виде суммы разрядных слагаемых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Равенства и неравенства: чтение, составление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 Увеличение/уменьшение числа в несколько раз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Кратное сравнение чисел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5EB7C6F2" w14:textId="6656D41B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Масса (единица массы — грамм); соотношение между килограммом и граммом; отношение «тяжелее/легче на/в»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4B582D05" w14:textId="3CEE386D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Стоимость (единицы — рубль, копейка); установление отношения «дороже/дешевле на/в» Соотношение «цена, количество, стоимость» в практической ситуации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10C4035E" w14:textId="094D3A3A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Время (единица времени — секунда); установление отношения «быстрее/медленнее на/в»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Соотношение «начало, окончание, продолжительность события» в практической ситуации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4AC1EBDD" w14:textId="6B20EB5B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Длина (единица длины — миллиметр, километр); соотношение между величинами в пределах тысячи</w:t>
      </w:r>
      <w:r>
        <w:rPr>
          <w:rFonts w:ascii="Times New Roman" w:hAnsi="Times New Roman" w:cs="Times New Roman"/>
        </w:rPr>
        <w:t>.</w:t>
      </w:r>
    </w:p>
    <w:p w14:paraId="0C825867" w14:textId="211F8D98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Площадь (единицы площади — квадратный метр, квадратный сантиметр, квадратный дециметр, квадратный метр)</w:t>
      </w:r>
      <w:r>
        <w:rPr>
          <w:rFonts w:ascii="Times New Roman" w:hAnsi="Times New Roman" w:cs="Times New Roman"/>
        </w:rPr>
        <w:t>.</w:t>
      </w:r>
    </w:p>
    <w:p w14:paraId="7F861618" w14:textId="77777777" w:rsidR="00542A13" w:rsidRPr="00542A13" w:rsidRDefault="00542A13" w:rsidP="00542A1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560A9D24" w14:textId="77777777" w:rsidR="00542A13" w:rsidRPr="00542A13" w:rsidRDefault="00542A13" w:rsidP="00542A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542A13">
        <w:rPr>
          <w:rFonts w:ascii="Times New Roman" w:hAnsi="Times New Roman" w:cs="Times New Roman"/>
          <w:b/>
          <w:bCs/>
        </w:rPr>
        <w:t>Арифметические действия</w:t>
      </w:r>
    </w:p>
    <w:p w14:paraId="703B42D2" w14:textId="5287C4DA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Устные вычисления, сводимые к действиям в пределах 100 (табличное и внетабличное умножение, деление, действия с круглыми числами)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2C7F5CD7" w14:textId="3D97C7B9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Письменное сложение, вычитание чисел в пределах 1000 Действия с числами 0 и 1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2D1962F9" w14:textId="591ECF87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Письменное умножение в столбик, письменное деление уго</w:t>
      </w:r>
      <w:r>
        <w:rPr>
          <w:rFonts w:ascii="Times New Roman" w:hAnsi="Times New Roman" w:cs="Times New Roman"/>
        </w:rPr>
        <w:t>л</w:t>
      </w:r>
      <w:r w:rsidRPr="00542A13">
        <w:rPr>
          <w:rFonts w:ascii="Times New Roman" w:hAnsi="Times New Roman" w:cs="Times New Roman"/>
        </w:rPr>
        <w:t>ком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Письменное умножение, деление на однозначное число в пределах 100</w:t>
      </w:r>
      <w:r>
        <w:rPr>
          <w:rFonts w:ascii="Times New Roman" w:hAnsi="Times New Roman" w:cs="Times New Roman"/>
        </w:rPr>
        <w:t xml:space="preserve">. </w:t>
      </w:r>
      <w:r w:rsidRPr="00542A13">
        <w:rPr>
          <w:rFonts w:ascii="Times New Roman" w:hAnsi="Times New Roman" w:cs="Times New Roman"/>
        </w:rPr>
        <w:t>Проверка результата вычисления (прикидка или оценка результата, обратное действие, применение алгоритма, использование калькулятора)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41F6AD25" w14:textId="42D6F6B7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Переместительное, сочетательное свойства сложения, умножения при вычислениях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2F5D313F" w14:textId="0FDFD329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Нахождение неизвестного компонента арифметического действия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2536F855" w14:textId="5E8D0620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lastRenderedPageBreak/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48E1A26E" w14:textId="6330ECCA" w:rsidR="00542A13" w:rsidRPr="00542A13" w:rsidRDefault="00542A13" w:rsidP="00542A13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Однородные величины: сложение и вычитание</w:t>
      </w:r>
      <w:r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13212FBA" w14:textId="77777777" w:rsidR="00542A13" w:rsidRPr="00542A13" w:rsidRDefault="00542A13" w:rsidP="00542A1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7B30BD45" w14:textId="77777777" w:rsidR="00542A13" w:rsidRPr="00542A13" w:rsidRDefault="00542A13" w:rsidP="00542A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542A13">
        <w:rPr>
          <w:rFonts w:ascii="Times New Roman" w:hAnsi="Times New Roman" w:cs="Times New Roman"/>
          <w:b/>
          <w:bCs/>
        </w:rPr>
        <w:t>Текстовые задачи</w:t>
      </w:r>
    </w:p>
    <w:p w14:paraId="341F7EE2" w14:textId="2B79C8D5" w:rsidR="00542A13" w:rsidRPr="00542A13" w:rsidRDefault="00542A13" w:rsidP="00DC398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Работа с текстовой задачей: анализ данных и отношений, представление на модели, планирование хода решения задачи</w:t>
      </w:r>
      <w:r w:rsidR="00DC398D">
        <w:rPr>
          <w:rFonts w:ascii="Times New Roman" w:hAnsi="Times New Roman" w:cs="Times New Roman"/>
        </w:rPr>
        <w:t xml:space="preserve">, </w:t>
      </w:r>
      <w:r w:rsidRPr="00542A13">
        <w:rPr>
          <w:rFonts w:ascii="Times New Roman" w:hAnsi="Times New Roman" w:cs="Times New Roman"/>
        </w:rPr>
        <w:t>решение арифметическим способом</w:t>
      </w:r>
      <w:r w:rsidR="00DC398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Задачи на понимание смысла арифметических действий (в том числе деления с остатком), отношений (больше/меньше на/в), зависимостей (купля</w:t>
      </w:r>
      <w:r w:rsidR="00DC398D">
        <w:rPr>
          <w:rFonts w:ascii="Times New Roman" w:hAnsi="Times New Roman" w:cs="Times New Roman"/>
        </w:rPr>
        <w:t xml:space="preserve"> </w:t>
      </w:r>
      <w:r w:rsidRPr="00542A13">
        <w:rPr>
          <w:rFonts w:ascii="Times New Roman" w:hAnsi="Times New Roman" w:cs="Times New Roman"/>
        </w:rPr>
        <w:t>-продажа, расчёт времени, количества), на сравнение (разностное, кратное)</w:t>
      </w:r>
      <w:r w:rsidR="00DC398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Запись решения задачи по действиям и с помощью числового выражения</w:t>
      </w:r>
      <w:r w:rsidR="00DC398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Проверка решения и оценка полученного результата</w:t>
      </w:r>
      <w:r w:rsidR="00DC398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3753831D" w14:textId="63CE9C8C" w:rsidR="00542A13" w:rsidRPr="00542A13" w:rsidRDefault="00542A13" w:rsidP="00DC398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Доля величины: половина, треть, четверть, пятая, десятая часть в практической ситуации; сравнение долей одной величины</w:t>
      </w:r>
      <w:r w:rsidR="00DC398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Задачи на нахождение доли величины</w:t>
      </w:r>
      <w:r w:rsidR="00DC398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19D9AF4D" w14:textId="77777777" w:rsidR="00542A13" w:rsidRPr="00542A13" w:rsidRDefault="00542A13" w:rsidP="00542A1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4F26E68D" w14:textId="77777777" w:rsidR="00542A13" w:rsidRPr="00DC398D" w:rsidRDefault="00542A13" w:rsidP="00542A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DC398D">
        <w:rPr>
          <w:rFonts w:ascii="Times New Roman" w:hAnsi="Times New Roman" w:cs="Times New Roman"/>
          <w:b/>
          <w:bCs/>
        </w:rPr>
        <w:t>Пространственные отношения и геометрические фигуры</w:t>
      </w:r>
    </w:p>
    <w:p w14:paraId="2267974D" w14:textId="4AE2EFEF" w:rsidR="00542A13" w:rsidRPr="00542A13" w:rsidRDefault="00542A13" w:rsidP="00DC398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Конструирование геометрических фигур (разбиение фигуры на части, составление фигуры из частей)</w:t>
      </w:r>
      <w:r w:rsidR="00DC398D">
        <w:rPr>
          <w:rFonts w:ascii="Times New Roman" w:hAnsi="Times New Roman" w:cs="Times New Roman"/>
        </w:rPr>
        <w:t>.</w:t>
      </w:r>
    </w:p>
    <w:p w14:paraId="7B2423E9" w14:textId="5D9C69D3" w:rsidR="00542A13" w:rsidRPr="00542A13" w:rsidRDefault="00542A13" w:rsidP="00DC398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Периметр многоугольника: измерение, вычисление, запись равенства</w:t>
      </w:r>
      <w:r w:rsidR="00DC398D">
        <w:rPr>
          <w:rFonts w:ascii="Times New Roman" w:hAnsi="Times New Roman" w:cs="Times New Roman"/>
        </w:rPr>
        <w:t>.</w:t>
      </w:r>
    </w:p>
    <w:p w14:paraId="348291AA" w14:textId="6CAEE21B" w:rsidR="00542A13" w:rsidRPr="00542A13" w:rsidRDefault="00542A13" w:rsidP="00935CF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Измерение площади, запись результата измерения в квадратных сантиметрах</w:t>
      </w:r>
      <w:r w:rsidR="00935CF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Вычисление площади прямоугольника (квадрата) с заданными сторонами, запись равенства</w:t>
      </w:r>
      <w:r w:rsidR="00935CF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Изображение на клетчатой бумаге прямоугольника с заданным значением площади</w:t>
      </w:r>
      <w:r w:rsidR="00935CF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Сравнение площадей фигур с помощью наложения</w:t>
      </w:r>
      <w:r w:rsidR="00935CF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101AEF84" w14:textId="77777777" w:rsidR="00542A13" w:rsidRPr="00542A13" w:rsidRDefault="00542A13" w:rsidP="00542A1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74635CBD" w14:textId="77777777" w:rsidR="00542A13" w:rsidRPr="00935CFD" w:rsidRDefault="00542A13" w:rsidP="00542A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935CFD">
        <w:rPr>
          <w:rFonts w:ascii="Times New Roman" w:hAnsi="Times New Roman" w:cs="Times New Roman"/>
          <w:b/>
          <w:bCs/>
        </w:rPr>
        <w:t>Математическая информация</w:t>
      </w:r>
    </w:p>
    <w:p w14:paraId="22E9AAEF" w14:textId="0C25135B" w:rsidR="00542A13" w:rsidRPr="00542A13" w:rsidRDefault="00542A13" w:rsidP="00935CF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Классификация объектов по двум признакам</w:t>
      </w:r>
      <w:r w:rsidR="00935CF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74006A58" w14:textId="75C937C8" w:rsidR="00542A13" w:rsidRPr="00542A13" w:rsidRDefault="00542A13" w:rsidP="00935CFD">
      <w:pPr>
        <w:spacing w:after="0" w:line="264" w:lineRule="auto"/>
        <w:ind w:left="70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Верные (истинные) и неверные (ложные) утверждения: конструирование, проверка</w:t>
      </w:r>
      <w:r w:rsidR="00935CF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Логические рассуждения со связками</w:t>
      </w:r>
      <w:r w:rsidR="00935CFD">
        <w:rPr>
          <w:rFonts w:ascii="Times New Roman" w:hAnsi="Times New Roman" w:cs="Times New Roman"/>
        </w:rPr>
        <w:t xml:space="preserve"> </w:t>
      </w:r>
      <w:r w:rsidRPr="00542A13">
        <w:rPr>
          <w:rFonts w:ascii="Times New Roman" w:hAnsi="Times New Roman" w:cs="Times New Roman"/>
        </w:rPr>
        <w:t>«если …, то …», «поэтому», «значит»</w:t>
      </w:r>
      <w:r w:rsidR="00935CF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4EFCB1DF" w14:textId="1CEE0221" w:rsidR="00542A13" w:rsidRPr="00542A13" w:rsidRDefault="00542A13" w:rsidP="00935CF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</w:r>
      <w:r w:rsidR="00935CF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4F40943F" w14:textId="5B51DA79" w:rsidR="00542A13" w:rsidRPr="00542A13" w:rsidRDefault="00542A13" w:rsidP="00935CF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Формализованное описание последовательности действий (инструкция, план, схема, алгоритм)</w:t>
      </w:r>
      <w:r w:rsidR="00935CFD">
        <w:rPr>
          <w:rFonts w:ascii="Times New Roman" w:hAnsi="Times New Roman" w:cs="Times New Roman"/>
        </w:rPr>
        <w:t>.</w:t>
      </w:r>
    </w:p>
    <w:p w14:paraId="7B8425BA" w14:textId="6E373536" w:rsidR="00542A13" w:rsidRPr="00542A13" w:rsidRDefault="00542A13" w:rsidP="00935CF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Столбчатая диаграмма: чтение, использование данных для решения учебных и практических задач</w:t>
      </w:r>
      <w:r w:rsidR="00935CFD">
        <w:rPr>
          <w:rFonts w:ascii="Times New Roman" w:hAnsi="Times New Roman" w:cs="Times New Roman"/>
        </w:rPr>
        <w:t>.</w:t>
      </w:r>
      <w:r w:rsidRPr="00542A13">
        <w:rPr>
          <w:rFonts w:ascii="Times New Roman" w:hAnsi="Times New Roman" w:cs="Times New Roman"/>
        </w:rPr>
        <w:t xml:space="preserve"> </w:t>
      </w:r>
    </w:p>
    <w:p w14:paraId="5DEC5A22" w14:textId="5B935ACE" w:rsidR="00542A13" w:rsidRDefault="00542A13" w:rsidP="00935CFD">
      <w:pPr>
        <w:spacing w:after="0"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</w:t>
      </w:r>
      <w:r w:rsidR="00935CFD">
        <w:rPr>
          <w:rFonts w:ascii="Times New Roman" w:hAnsi="Times New Roman" w:cs="Times New Roman"/>
        </w:rPr>
        <w:t>.</w:t>
      </w:r>
    </w:p>
    <w:p w14:paraId="29301174" w14:textId="77777777" w:rsidR="004214F5" w:rsidRDefault="004214F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6E7388E8" w14:textId="77777777" w:rsidR="004F2904" w:rsidRDefault="004F2904" w:rsidP="005D6EC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61581B2C" w14:textId="77777777" w:rsidR="004F2904" w:rsidRDefault="004F2904" w:rsidP="005D6EC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0C176099" w14:textId="77777777" w:rsidR="004F2904" w:rsidRDefault="004F2904" w:rsidP="005D6EC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14:paraId="1A9C29C5" w14:textId="05A54834" w:rsidR="004214F5" w:rsidRDefault="00154060" w:rsidP="005D6EC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4 КЛАСС</w:t>
      </w:r>
    </w:p>
    <w:p w14:paraId="2BC637F3" w14:textId="77777777" w:rsidR="005D6ECD" w:rsidRDefault="005D6ECD" w:rsidP="005D6EC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1C502C9D" w14:textId="77777777" w:rsidR="005D6ECD" w:rsidRPr="005D6ECD" w:rsidRDefault="005D6ECD" w:rsidP="005D6ECD">
      <w:pPr>
        <w:jc w:val="both"/>
        <w:rPr>
          <w:rFonts w:ascii="Times New Roman" w:hAnsi="Times New Roman" w:cs="Times New Roman"/>
          <w:b/>
          <w:bCs/>
        </w:rPr>
      </w:pPr>
      <w:r w:rsidRPr="005D6ECD">
        <w:rPr>
          <w:rFonts w:ascii="Times New Roman" w:hAnsi="Times New Roman" w:cs="Times New Roman"/>
          <w:b/>
          <w:bCs/>
        </w:rPr>
        <w:t>Числа и величины</w:t>
      </w:r>
    </w:p>
    <w:p w14:paraId="2AA15560" w14:textId="1F015E61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Числа в пределах миллиона: чтение, запись, поразрядное сравнение упорядочение</w:t>
      </w:r>
      <w:r>
        <w:rPr>
          <w:rFonts w:ascii="Times New Roman" w:hAnsi="Times New Roman" w:cs="Times New Roman"/>
        </w:rPr>
        <w:t>.</w:t>
      </w:r>
      <w:r w:rsidRPr="005D6ECD">
        <w:rPr>
          <w:rFonts w:ascii="Times New Roman" w:hAnsi="Times New Roman" w:cs="Times New Roman"/>
        </w:rPr>
        <w:t xml:space="preserve"> Число, большее или меньшее данного числа на заданное число разрядных единиц, в заданное число раз</w:t>
      </w:r>
      <w:r>
        <w:rPr>
          <w:rFonts w:ascii="Times New Roman" w:hAnsi="Times New Roman" w:cs="Times New Roman"/>
        </w:rPr>
        <w:t>.</w:t>
      </w:r>
      <w:r w:rsidRPr="005D6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D6ECD">
        <w:rPr>
          <w:rFonts w:ascii="Times New Roman" w:hAnsi="Times New Roman" w:cs="Times New Roman"/>
        </w:rPr>
        <w:t>Величины: сравнение объектов по массе, длине, площади, вместимости</w:t>
      </w:r>
      <w:r>
        <w:rPr>
          <w:rFonts w:ascii="Times New Roman" w:hAnsi="Times New Roman" w:cs="Times New Roman"/>
        </w:rPr>
        <w:t xml:space="preserve">.                            </w:t>
      </w:r>
      <w:r w:rsidRPr="005D6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5D6ECD">
        <w:rPr>
          <w:rFonts w:ascii="Times New Roman" w:hAnsi="Times New Roman" w:cs="Times New Roman"/>
        </w:rPr>
        <w:t>Единицы массы — центнер, тонна; соотношения между единицами массы</w:t>
      </w:r>
      <w:r>
        <w:rPr>
          <w:rFonts w:ascii="Times New Roman" w:hAnsi="Times New Roman" w:cs="Times New Roman"/>
        </w:rPr>
        <w:t>.</w:t>
      </w:r>
      <w:r w:rsidRPr="005D6ECD">
        <w:rPr>
          <w:rFonts w:ascii="Times New Roman" w:hAnsi="Times New Roman" w:cs="Times New Roman"/>
        </w:rPr>
        <w:t xml:space="preserve"> </w:t>
      </w:r>
    </w:p>
    <w:p w14:paraId="0A54FE19" w14:textId="1592CB20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Единицы времени (сутки, неделя, месяц, год, век), соотношение между ними</w:t>
      </w:r>
      <w:r>
        <w:rPr>
          <w:rFonts w:ascii="Times New Roman" w:hAnsi="Times New Roman" w:cs="Times New Roman"/>
        </w:rPr>
        <w:t>.</w:t>
      </w:r>
      <w:r w:rsidRPr="005D6ECD">
        <w:rPr>
          <w:rFonts w:ascii="Times New Roman" w:hAnsi="Times New Roman" w:cs="Times New Roman"/>
        </w:rPr>
        <w:t xml:space="preserve"> </w:t>
      </w:r>
    </w:p>
    <w:p w14:paraId="2F10FACC" w14:textId="1F9D52BC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39722E24" w14:textId="77777777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Доля величины времени, массы, длины.</w:t>
      </w:r>
    </w:p>
    <w:p w14:paraId="6C60E03C" w14:textId="77777777" w:rsidR="005D6ECD" w:rsidRPr="005D6ECD" w:rsidRDefault="005D6ECD" w:rsidP="005D6ECD">
      <w:pPr>
        <w:jc w:val="both"/>
        <w:rPr>
          <w:rFonts w:ascii="Times New Roman" w:hAnsi="Times New Roman" w:cs="Times New Roman"/>
        </w:rPr>
      </w:pPr>
    </w:p>
    <w:p w14:paraId="5B8750BC" w14:textId="77777777" w:rsidR="005D6ECD" w:rsidRPr="005D6ECD" w:rsidRDefault="005D6ECD" w:rsidP="005D6ECD">
      <w:pPr>
        <w:rPr>
          <w:rFonts w:ascii="Times New Roman" w:hAnsi="Times New Roman" w:cs="Times New Roman"/>
          <w:b/>
          <w:bCs/>
        </w:rPr>
      </w:pPr>
      <w:r w:rsidRPr="005D6ECD">
        <w:rPr>
          <w:rFonts w:ascii="Times New Roman" w:hAnsi="Times New Roman" w:cs="Times New Roman"/>
          <w:b/>
          <w:bCs/>
        </w:rPr>
        <w:t>Арифметические действия</w:t>
      </w:r>
    </w:p>
    <w:p w14:paraId="06D9E3F9" w14:textId="75BDE191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</w:t>
      </w:r>
      <w:r>
        <w:rPr>
          <w:rFonts w:ascii="Times New Roman" w:hAnsi="Times New Roman" w:cs="Times New Roman"/>
        </w:rPr>
        <w:t xml:space="preserve"> </w:t>
      </w:r>
      <w:r w:rsidRPr="005D6ECD">
        <w:rPr>
          <w:rFonts w:ascii="Times New Roman" w:hAnsi="Times New Roman" w:cs="Times New Roman"/>
        </w:rPr>
        <w:t>1000.</w:t>
      </w:r>
    </w:p>
    <w:p w14:paraId="700B71A4" w14:textId="61683162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2138489" w14:textId="0033A171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6C7D40DE" w14:textId="3742257B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Умножение и деление величины на однозначное число</w:t>
      </w:r>
      <w:r>
        <w:rPr>
          <w:rFonts w:ascii="Times New Roman" w:hAnsi="Times New Roman" w:cs="Times New Roman"/>
        </w:rPr>
        <w:t>.</w:t>
      </w:r>
    </w:p>
    <w:p w14:paraId="1C2E6DDA" w14:textId="77777777" w:rsidR="005D6ECD" w:rsidRPr="005D6ECD" w:rsidRDefault="005D6ECD" w:rsidP="005D6ECD">
      <w:pPr>
        <w:jc w:val="both"/>
        <w:rPr>
          <w:rFonts w:ascii="Times New Roman" w:hAnsi="Times New Roman" w:cs="Times New Roman"/>
          <w:b/>
          <w:bCs/>
        </w:rPr>
      </w:pPr>
      <w:r w:rsidRPr="005D6ECD">
        <w:rPr>
          <w:rFonts w:ascii="Times New Roman" w:hAnsi="Times New Roman" w:cs="Times New Roman"/>
          <w:b/>
          <w:bCs/>
        </w:rPr>
        <w:t>Текстовые задачи</w:t>
      </w:r>
    </w:p>
    <w:p w14:paraId="70A4D19A" w14:textId="29DFF18C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Работа с текстовой задачей, решение которой</w:t>
      </w:r>
      <w:r w:rsidR="0024028F">
        <w:rPr>
          <w:rFonts w:ascii="Times New Roman" w:hAnsi="Times New Roman" w:cs="Times New Roman"/>
        </w:rPr>
        <w:t xml:space="preserve"> </w:t>
      </w:r>
      <w:r w:rsidRPr="005D6ECD">
        <w:rPr>
          <w:rFonts w:ascii="Times New Roman" w:hAnsi="Times New Roman" w:cs="Times New Roman"/>
        </w:rPr>
        <w:t xml:space="preserve">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</w:t>
      </w:r>
      <w:r w:rsidRPr="005D6ECD">
        <w:rPr>
          <w:rFonts w:ascii="Times New Roman" w:hAnsi="Times New Roman" w:cs="Times New Roman"/>
        </w:rPr>
        <w:lastRenderedPageBreak/>
        <w:t>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7E09F59B" w14:textId="77777777" w:rsidR="005D6ECD" w:rsidRPr="005D6ECD" w:rsidRDefault="005D6ECD" w:rsidP="005D6ECD">
      <w:pPr>
        <w:rPr>
          <w:rFonts w:ascii="Times New Roman" w:hAnsi="Times New Roman" w:cs="Times New Roman"/>
          <w:b/>
          <w:bCs/>
        </w:rPr>
      </w:pPr>
      <w:r w:rsidRPr="005D6ECD">
        <w:rPr>
          <w:rFonts w:ascii="Times New Roman" w:hAnsi="Times New Roman" w:cs="Times New Roman"/>
          <w:b/>
          <w:bCs/>
        </w:rPr>
        <w:t>Пространственные отношения и геометрические фигуры</w:t>
      </w:r>
    </w:p>
    <w:p w14:paraId="5F203477" w14:textId="77777777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Наглядные представления о симметрии.</w:t>
      </w:r>
    </w:p>
    <w:p w14:paraId="49F7FBE1" w14:textId="5CA51D2D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</w:t>
      </w:r>
      <w:r>
        <w:rPr>
          <w:rFonts w:ascii="Times New Roman" w:hAnsi="Times New Roman" w:cs="Times New Roman"/>
        </w:rPr>
        <w:t xml:space="preserve"> </w:t>
      </w:r>
      <w:r w:rsidRPr="005D6ECD">
        <w:rPr>
          <w:rFonts w:ascii="Times New Roman" w:hAnsi="Times New Roman" w:cs="Times New Roman"/>
        </w:rPr>
        <w:t>цилиндр, конус, пирамида; различение, называние.</w:t>
      </w:r>
    </w:p>
    <w:p w14:paraId="41058772" w14:textId="25442CC5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0C29FC6E" w14:textId="7C2475D0" w:rsidR="005D6ECD" w:rsidRPr="005D6ECD" w:rsidRDefault="005D6ECD" w:rsidP="005D6ECD">
      <w:pPr>
        <w:ind w:firstLine="708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Периметр, площадь фигуры, составленной из двух-трёх прямоугольников (квадратов).</w:t>
      </w:r>
    </w:p>
    <w:p w14:paraId="41C5BD89" w14:textId="77777777" w:rsidR="005D6ECD" w:rsidRPr="005D6ECD" w:rsidRDefault="005D6ECD" w:rsidP="005D6ECD">
      <w:pPr>
        <w:jc w:val="both"/>
        <w:rPr>
          <w:rFonts w:ascii="Times New Roman" w:hAnsi="Times New Roman" w:cs="Times New Roman"/>
          <w:b/>
          <w:bCs/>
        </w:rPr>
      </w:pPr>
      <w:r w:rsidRPr="005D6ECD">
        <w:rPr>
          <w:rFonts w:ascii="Times New Roman" w:hAnsi="Times New Roman" w:cs="Times New Roman"/>
          <w:b/>
          <w:bCs/>
        </w:rPr>
        <w:t>Математическая информация</w:t>
      </w:r>
    </w:p>
    <w:p w14:paraId="5A0505BD" w14:textId="2AD4C20A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0DB9FCC1" w14:textId="51C7D594" w:rsidR="005D6ECD" w:rsidRP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08DF20BF" w14:textId="77777777" w:rsidR="005D6ECD" w:rsidRDefault="005D6ECD" w:rsidP="005D6ECD">
      <w:pPr>
        <w:jc w:val="both"/>
        <w:rPr>
          <w:rFonts w:ascii="Times New Roman" w:hAnsi="Times New Roman" w:cs="Times New Roman"/>
        </w:rPr>
      </w:pPr>
      <w:r w:rsidRPr="005D6ECD">
        <w:rPr>
          <w:rFonts w:ascii="Times New Roman" w:hAnsi="Times New Roman" w:cs="Times New Roman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33222A77" w14:textId="386153F8" w:rsid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  <w:r w:rsidRPr="005D6ECD">
        <w:t xml:space="preserve"> </w:t>
      </w:r>
      <w:r w:rsidRPr="005D6ECD">
        <w:rPr>
          <w:rFonts w:ascii="Times New Roman" w:hAnsi="Times New Roman" w:cs="Times New Roman"/>
        </w:rPr>
        <w:t>Алгоритмы решения учебных и практических задач</w:t>
      </w:r>
    </w:p>
    <w:p w14:paraId="2DA87466" w14:textId="77777777" w:rsidR="005D6ECD" w:rsidRDefault="005D6ECD" w:rsidP="005D6ECD">
      <w:pPr>
        <w:ind w:firstLine="708"/>
        <w:jc w:val="both"/>
        <w:rPr>
          <w:rFonts w:ascii="Times New Roman" w:hAnsi="Times New Roman" w:cs="Times New Roman"/>
        </w:rPr>
      </w:pPr>
    </w:p>
    <w:p w14:paraId="4112625D" w14:textId="77777777" w:rsidR="00AA080A" w:rsidRDefault="00AA080A" w:rsidP="005D6ECD">
      <w:pPr>
        <w:ind w:firstLine="708"/>
        <w:jc w:val="both"/>
        <w:rPr>
          <w:rFonts w:ascii="Times New Roman" w:hAnsi="Times New Roman" w:cs="Times New Roman"/>
        </w:rPr>
      </w:pPr>
    </w:p>
    <w:p w14:paraId="59AFF927" w14:textId="77777777" w:rsidR="00AA080A" w:rsidRDefault="00AA080A" w:rsidP="005D6ECD">
      <w:pPr>
        <w:ind w:firstLine="708"/>
        <w:jc w:val="both"/>
        <w:rPr>
          <w:rFonts w:ascii="Times New Roman" w:hAnsi="Times New Roman" w:cs="Times New Roman"/>
        </w:rPr>
      </w:pPr>
    </w:p>
    <w:p w14:paraId="6E0D5E8B" w14:textId="77777777" w:rsidR="004F2904" w:rsidRDefault="004F290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5" w:name="block-1078195"/>
      <w:bookmarkEnd w:id="4"/>
    </w:p>
    <w:p w14:paraId="32525A18" w14:textId="77777777" w:rsidR="004214F5" w:rsidRDefault="00AB1E11" w:rsidP="004F2904">
      <w:pPr>
        <w:spacing w:after="0" w:line="264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ПЛАНИРУЕМЫЕ РЕЗУЛЬТАТЫ</w:t>
      </w:r>
    </w:p>
    <w:p w14:paraId="1BAF047D" w14:textId="7BCB5C34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14:paraId="244BEBCE" w14:textId="7E9CE4D0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14:paraId="1A219F8B" w14:textId="77777777" w:rsid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14:paraId="0FA200C0" w14:textId="422ED802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</w:rPr>
      </w:pPr>
      <w:r w:rsidRPr="0098395D"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14:paraId="55038118" w14:textId="690D7A4C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14:paraId="027C4A2B" w14:textId="3754166A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7535FBEE" w14:textId="1049B874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330ECF07" w14:textId="6E0E73DB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—осваивать навыки организации безопасного поведения в информационной среде;</w:t>
      </w:r>
    </w:p>
    <w:p w14:paraId="5A2909CC" w14:textId="18E53061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6FAC58D3" w14:textId="56118CE1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41D87A15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28D052F8" w14:textId="61CA8C05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14:paraId="5B0BB7AE" w14:textId="438534FA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—пользоваться разнообразными информационными средствами для решения предложенных и самостоятельно выбран</w:t>
      </w:r>
      <w:r>
        <w:rPr>
          <w:rFonts w:ascii="Times New Roman" w:hAnsi="Times New Roman" w:cs="Times New Roman"/>
          <w:color w:val="000000"/>
        </w:rPr>
        <w:t>н</w:t>
      </w:r>
      <w:r w:rsidRPr="0098395D">
        <w:rPr>
          <w:rFonts w:ascii="Times New Roman" w:hAnsi="Times New Roman" w:cs="Times New Roman"/>
          <w:color w:val="000000"/>
        </w:rPr>
        <w:t>ых учебных проблем, задач.</w:t>
      </w:r>
    </w:p>
    <w:p w14:paraId="1C49BD6E" w14:textId="77777777" w:rsid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14:paraId="6B9261E7" w14:textId="684E3B6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</w:rPr>
      </w:pPr>
      <w:r w:rsidRPr="0098395D">
        <w:rPr>
          <w:rFonts w:ascii="Times New Roman" w:hAnsi="Times New Roman" w:cs="Times New Roman"/>
          <w:b/>
          <w:bCs/>
          <w:color w:val="000000"/>
        </w:rPr>
        <w:t>МЕТАПРЕДМЕТНЫЕ РЕЗУЛЬТАТЫ</w:t>
      </w:r>
    </w:p>
    <w:p w14:paraId="69C2D6FF" w14:textId="74F77D26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К концу обучения в начальной школе у обучающегося формируются следующие универсальные учебные действия.</w:t>
      </w:r>
    </w:p>
    <w:p w14:paraId="72BEED0B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Универсальные познавательные учебные действия:</w:t>
      </w:r>
    </w:p>
    <w:p w14:paraId="2198BB3B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1)</w:t>
      </w:r>
      <w:r w:rsidRPr="0098395D">
        <w:rPr>
          <w:rFonts w:ascii="Times New Roman" w:hAnsi="Times New Roman" w:cs="Times New Roman"/>
          <w:color w:val="000000"/>
        </w:rPr>
        <w:tab/>
        <w:t>Базовые логические действия:</w:t>
      </w:r>
    </w:p>
    <w:p w14:paraId="7B538033" w14:textId="41E3DB3D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14:paraId="4D6A2674" w14:textId="107C1D5B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14:paraId="7C5208C7" w14:textId="11E2417D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lastRenderedPageBreak/>
        <w:t>—приобретать практические графические и измерительные навыки для успешного решения учебных и житейских задач;</w:t>
      </w:r>
    </w:p>
    <w:p w14:paraId="7227B5EC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87B13D8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2)</w:t>
      </w:r>
      <w:r w:rsidRPr="0098395D">
        <w:rPr>
          <w:rFonts w:ascii="Times New Roman" w:hAnsi="Times New Roman" w:cs="Times New Roman"/>
          <w:color w:val="000000"/>
        </w:rPr>
        <w:tab/>
        <w:t>Базовые исследовательские действия:</w:t>
      </w:r>
    </w:p>
    <w:p w14:paraId="24B54214" w14:textId="3495695E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—проявлять способность ориентироваться в учебном материале разных разделов курса математики;</w:t>
      </w:r>
    </w:p>
    <w:p w14:paraId="58B4AF70" w14:textId="257072A5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26BB420B" w14:textId="00F1AC09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—применять изученные методы познания (измерение, моделирование, перебор вариантов)</w:t>
      </w:r>
    </w:p>
    <w:p w14:paraId="78E1581D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3)</w:t>
      </w:r>
      <w:r w:rsidRPr="0098395D">
        <w:rPr>
          <w:rFonts w:ascii="Times New Roman" w:hAnsi="Times New Roman" w:cs="Times New Roman"/>
          <w:color w:val="000000"/>
        </w:rPr>
        <w:tab/>
        <w:t>Работа с информацией:</w:t>
      </w:r>
    </w:p>
    <w:p w14:paraId="0100D19D" w14:textId="48E44495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и использовать для решения учебных задач текст</w:t>
      </w:r>
      <w:r>
        <w:rPr>
          <w:rFonts w:ascii="Times New Roman" w:hAnsi="Times New Roman" w:cs="Times New Roman"/>
          <w:color w:val="000000"/>
        </w:rPr>
        <w:t>о</w:t>
      </w:r>
      <w:r w:rsidRPr="0098395D">
        <w:rPr>
          <w:rFonts w:ascii="Times New Roman" w:hAnsi="Times New Roman" w:cs="Times New Roman"/>
          <w:color w:val="000000"/>
        </w:rPr>
        <w:t>вую, графическую информацию в разных источниках информационной среды;</w:t>
      </w:r>
    </w:p>
    <w:p w14:paraId="17762C4F" w14:textId="2E9E870D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—читать, интерпретировать графически представленную информацию (схему, таблицу, диаграмму, другую модель);</w:t>
      </w:r>
    </w:p>
    <w:p w14:paraId="2B8E95FD" w14:textId="34D0660F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181CCE3C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—принимать правила, безопасно использовать предлагаемые электронные средства и источники информации.</w:t>
      </w:r>
    </w:p>
    <w:p w14:paraId="2420A249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Универсальные коммуникативные учебные действия:</w:t>
      </w:r>
    </w:p>
    <w:p w14:paraId="12FE9B7C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—конструировать утверждения, проверять их истинность; строить логическое рассуждение;</w:t>
      </w:r>
    </w:p>
    <w:p w14:paraId="4C9F8E6B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14:paraId="20278111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—комментировать процесс вычисления, построения, решения;</w:t>
      </w:r>
    </w:p>
    <w:p w14:paraId="268F3169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—объяснять полученный ответ с использованием изученной терминологии;</w:t>
      </w:r>
    </w:p>
    <w:p w14:paraId="5E674084" w14:textId="62A1EDF2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A22EAB6" w14:textId="14D7B54B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8930B07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14:paraId="6C1AED3F" w14:textId="2AF166F0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—самостоятельно составлять тексты заданий, аналогичные типовым изученным.</w:t>
      </w:r>
    </w:p>
    <w:p w14:paraId="600C84B1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Универсальные регулятивные учебные действия:</w:t>
      </w:r>
    </w:p>
    <w:p w14:paraId="5B4B6F6A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1)</w:t>
      </w:r>
      <w:r w:rsidRPr="0098395D">
        <w:rPr>
          <w:rFonts w:ascii="Times New Roman" w:hAnsi="Times New Roman" w:cs="Times New Roman"/>
          <w:color w:val="000000"/>
        </w:rPr>
        <w:tab/>
        <w:t>Самоорганизация:</w:t>
      </w:r>
    </w:p>
    <w:p w14:paraId="77FE0BAC" w14:textId="442B46C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—планировать этапы предстоящей работы, определять последовательность учебных действий;</w:t>
      </w:r>
    </w:p>
    <w:p w14:paraId="6812C157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—выполнять правила безопасного использования электронных средств, предлагаемых в процессе обучения.</w:t>
      </w:r>
    </w:p>
    <w:p w14:paraId="32900A30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2)</w:t>
      </w:r>
      <w:r w:rsidRPr="0098395D">
        <w:rPr>
          <w:rFonts w:ascii="Times New Roman" w:hAnsi="Times New Roman" w:cs="Times New Roman"/>
          <w:color w:val="000000"/>
        </w:rPr>
        <w:tab/>
        <w:t>Самоконтроль:</w:t>
      </w:r>
    </w:p>
    <w:p w14:paraId="5AE39646" w14:textId="7F809604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—осуществлять контроль процесса и результата своей деятельности; объективно оценивать их;</w:t>
      </w:r>
    </w:p>
    <w:p w14:paraId="6808D62A" w14:textId="66165582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—выбирать и при необходимости корректировать способы действий;</w:t>
      </w:r>
    </w:p>
    <w:p w14:paraId="360D0830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ошибки в своей работе, устанавливать их причины, вести поиск путей преодоления ошибок;</w:t>
      </w:r>
    </w:p>
    <w:p w14:paraId="30034776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lastRenderedPageBreak/>
        <w:t>3)</w:t>
      </w:r>
      <w:r w:rsidRPr="0098395D">
        <w:rPr>
          <w:rFonts w:ascii="Times New Roman" w:hAnsi="Times New Roman" w:cs="Times New Roman"/>
          <w:color w:val="000000"/>
        </w:rPr>
        <w:tab/>
        <w:t>Самооценка:</w:t>
      </w:r>
    </w:p>
    <w:p w14:paraId="08D934D7" w14:textId="7C0FFE6F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0FCCCDB6" w14:textId="10819D59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—оценивать рациональность своих действий, давать им качественную характеристику.</w:t>
      </w:r>
    </w:p>
    <w:p w14:paraId="3EFC7C09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Совместная деятельность:</w:t>
      </w:r>
    </w:p>
    <w:p w14:paraId="772F3298" w14:textId="1B3984AC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14:paraId="68B4DC70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14123F03" w14:textId="77777777" w:rsid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14:paraId="7D79B230" w14:textId="1591C3D3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</w:rPr>
      </w:pPr>
      <w:r w:rsidRPr="0098395D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14:paraId="40B5E528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 xml:space="preserve">К концу обучения </w:t>
      </w:r>
      <w:r w:rsidRPr="0098395D">
        <w:rPr>
          <w:rFonts w:ascii="Times New Roman" w:hAnsi="Times New Roman" w:cs="Times New Roman"/>
          <w:b/>
          <w:bCs/>
          <w:color w:val="000000"/>
        </w:rPr>
        <w:t>в первом классе</w:t>
      </w:r>
      <w:r w:rsidRPr="0098395D">
        <w:rPr>
          <w:rFonts w:ascii="Times New Roman" w:hAnsi="Times New Roman" w:cs="Times New Roman"/>
          <w:color w:val="000000"/>
        </w:rPr>
        <w:t xml:space="preserve"> обучающийся научится:</w:t>
      </w:r>
    </w:p>
    <w:p w14:paraId="1D2503FA" w14:textId="4E58303A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—читать, записывать, сравнивать, упорядочивать числа от 0 до 20;</w:t>
      </w:r>
    </w:p>
    <w:p w14:paraId="30165C7F" w14:textId="1D63FCDC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—пересчитывать различные объекты, устанавливать порядковый номер объекта;</w:t>
      </w:r>
    </w:p>
    <w:p w14:paraId="64E74356" w14:textId="2DC9D163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числа, большие/меньшие данного числа на заданное число;</w:t>
      </w:r>
    </w:p>
    <w:p w14:paraId="170F13DC" w14:textId="70D40991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—выполнять арифметические действия сложения и вычитания в пределах 20 (устно и письменно) без перехода через десяток;</w:t>
      </w:r>
    </w:p>
    <w:p w14:paraId="38799BB1" w14:textId="75999724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—называть и различать компоненты действий сложения (слагаемые, сумма) и вычитания (уменьшаемое, вычитаемое, разность);</w:t>
      </w:r>
    </w:p>
    <w:p w14:paraId="2C5694B1" w14:textId="0E4A0251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—решать текстовые задачи в одно действие на сложение и вычитание: выделять условие и требование (вопрос);</w:t>
      </w:r>
    </w:p>
    <w:p w14:paraId="10931768" w14:textId="001836DB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—сравнивать объекты по длине, устанавливая между ними соотношение длиннее/короче (выше/ниже, шире/уже);</w:t>
      </w:r>
    </w:p>
    <w:p w14:paraId="75F5A0BB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—знать и использовать единицу длины — сантиметр; измерять длину отрезка, чертить отрезок заданной длины (в см);</w:t>
      </w:r>
    </w:p>
    <w:p w14:paraId="6B242FB9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—различать число и цифру;</w:t>
      </w:r>
    </w:p>
    <w:p w14:paraId="52F7B600" w14:textId="7A1337FB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—распознавать геометрические фигуры: круг, треугольник, прямоугольник (квадрат), отрезок;</w:t>
      </w:r>
    </w:p>
    <w:p w14:paraId="040DEFC0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—устанавливать между объектами соотношения: слева/справа, дальше/ближе, между, перед/за, над/под;</w:t>
      </w:r>
    </w:p>
    <w:p w14:paraId="25B352BF" w14:textId="11E83ADB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—распознавать верные (истинные) и неверные (ложные) утверждения относительно заданного набора объектов/предметов;</w:t>
      </w:r>
    </w:p>
    <w:p w14:paraId="6B7A337D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—группировать объекты по заданному признаку; находить и называть закономерности в ряду объектов повседневной жизни;</w:t>
      </w:r>
    </w:p>
    <w:p w14:paraId="4A1634E6" w14:textId="0491250A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—различать строки и столбцы таблицы, вносить данное в таблицу, извлекать данное/данные из таблицы;</w:t>
      </w:r>
    </w:p>
    <w:p w14:paraId="50F84A5F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—сравнивать два объекта (числа, геометрические фигуры);</w:t>
      </w:r>
    </w:p>
    <w:p w14:paraId="604A1126" w14:textId="656E6831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—распределять объекты на две группы по заданному основанию.</w:t>
      </w:r>
    </w:p>
    <w:p w14:paraId="1480DB90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14:paraId="2E73E759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 xml:space="preserve">К концу обучения </w:t>
      </w:r>
      <w:r w:rsidRPr="0098395D">
        <w:rPr>
          <w:rFonts w:ascii="Times New Roman" w:hAnsi="Times New Roman" w:cs="Times New Roman"/>
          <w:b/>
          <w:bCs/>
          <w:color w:val="000000"/>
        </w:rPr>
        <w:t>во втором классе</w:t>
      </w:r>
      <w:r w:rsidRPr="0098395D">
        <w:rPr>
          <w:rFonts w:ascii="Times New Roman" w:hAnsi="Times New Roman" w:cs="Times New Roman"/>
          <w:color w:val="000000"/>
        </w:rPr>
        <w:t xml:space="preserve"> обучающийся научится:</w:t>
      </w:r>
    </w:p>
    <w:p w14:paraId="2F7F187A" w14:textId="34EA38AF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—читать, записывать, сравнивать, упорядочивать числа в пределах 100;</w:t>
      </w:r>
    </w:p>
    <w:p w14:paraId="39DABD50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lastRenderedPageBreak/>
        <w:t>—находить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179D7A5C" w14:textId="2BC9036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0F6BDC2A" w14:textId="2B1215D9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—выполнять арифметические действия: сложение и вычитание, в пределах 100 — устно и письменно; умножение и деление в пределах 50 с использованием таблицы умножения;</w:t>
      </w:r>
    </w:p>
    <w:p w14:paraId="37E9E856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—называть и различать компоненты действий умножения (множители, произведение); деления (делимое, делитель, частное);</w:t>
      </w:r>
    </w:p>
    <w:p w14:paraId="2383041C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неизвестный компонент сложения, вычитания;</w:t>
      </w:r>
    </w:p>
    <w:p w14:paraId="744169FB" w14:textId="283F05A0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14:paraId="0C8BAAC9" w14:textId="782912F4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14:paraId="379AD54A" w14:textId="12AE4B96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49F54B21" w14:textId="7E15A9CC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14:paraId="62500342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3299E5C0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—выполнять измерение длин реальных объектов с помощью линейки;</w:t>
      </w:r>
    </w:p>
    <w:p w14:paraId="550FCA5E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длину ломаной, состоящей из двух-трёх звеньев, периметр прямоугольника (квадрата);</w:t>
      </w:r>
    </w:p>
    <w:p w14:paraId="59D36D43" w14:textId="13D6BDE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—распознавать верные (истинные) и неверные (ложные) утверждения со словами «все», «каждый»; проводить одно-двух</w:t>
      </w:r>
      <w:r>
        <w:rPr>
          <w:rFonts w:ascii="Times New Roman" w:hAnsi="Times New Roman" w:cs="Times New Roman"/>
          <w:color w:val="000000"/>
        </w:rPr>
        <w:t xml:space="preserve"> </w:t>
      </w:r>
      <w:r w:rsidRPr="0098395D">
        <w:rPr>
          <w:rFonts w:ascii="Times New Roman" w:hAnsi="Times New Roman" w:cs="Times New Roman"/>
          <w:color w:val="000000"/>
        </w:rPr>
        <w:t>шаговые логические рассуждения и делать выводы;</w:t>
      </w:r>
    </w:p>
    <w:p w14:paraId="1F137982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общий признак группы математических объектов (чисел, величин, геометрических фигур);</w:t>
      </w:r>
    </w:p>
    <w:p w14:paraId="492945B8" w14:textId="21A0E46D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закономерность в ряду объектов (чисел, геометрических фигур);</w:t>
      </w:r>
    </w:p>
    <w:p w14:paraId="4F648759" w14:textId="11C3BA9E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14:paraId="5EA94390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—сравнивать группы объектов (находить общее, различное);</w:t>
      </w:r>
    </w:p>
    <w:p w14:paraId="1E91CA2D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—обнаруживать модели геометрических фигур в окружающем мире;</w:t>
      </w:r>
    </w:p>
    <w:p w14:paraId="5A05D22C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—подбирать примеры, подтверждающие суждение, ответ;</w:t>
      </w:r>
    </w:p>
    <w:p w14:paraId="2C5CDA2C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—составлять (дополнять) текстовую задачу;</w:t>
      </w:r>
    </w:p>
    <w:p w14:paraId="012A8AF4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—проверять правильность вычислений.</w:t>
      </w:r>
    </w:p>
    <w:p w14:paraId="58215242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14:paraId="115DA0D9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 xml:space="preserve">К концу обучения </w:t>
      </w:r>
      <w:r w:rsidRPr="0098395D">
        <w:rPr>
          <w:rFonts w:ascii="Times New Roman" w:hAnsi="Times New Roman" w:cs="Times New Roman"/>
          <w:b/>
          <w:bCs/>
          <w:color w:val="000000"/>
        </w:rPr>
        <w:t>в третьем классе</w:t>
      </w:r>
      <w:r w:rsidRPr="0098395D">
        <w:rPr>
          <w:rFonts w:ascii="Times New Roman" w:hAnsi="Times New Roman" w:cs="Times New Roman"/>
          <w:color w:val="000000"/>
        </w:rPr>
        <w:t xml:space="preserve"> обучающийся научится:</w:t>
      </w:r>
    </w:p>
    <w:p w14:paraId="4FF04EDE" w14:textId="181CDC1C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lastRenderedPageBreak/>
        <w:t>—читать, записывать, сравнивать, упорядочивать числа в пределах 1000;</w:t>
      </w:r>
    </w:p>
    <w:p w14:paraId="510E70AA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число большее/меньшее данного числа на заданное число, в заданное число раз (в пределах 1000);</w:t>
      </w:r>
    </w:p>
    <w:p w14:paraId="6D4A2FB3" w14:textId="046ABA56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14:paraId="5214CBEE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—выполнять действия умножение и деление с числами 0 и 1; деление с остатком;</w:t>
      </w:r>
    </w:p>
    <w:p w14:paraId="02E04481" w14:textId="00502945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70B0B093" w14:textId="610C465C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—использовать при вычислениях переместительное и сочетательное свойства сложения;</w:t>
      </w:r>
    </w:p>
    <w:p w14:paraId="4572DB95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неизвестный компонент арифметического действия;</w:t>
      </w:r>
    </w:p>
    <w:p w14:paraId="625ECE59" w14:textId="320A00B0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14:paraId="6A1F29C2" w14:textId="77D9CC0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14:paraId="4891FA3A" w14:textId="201328D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—сравнивать величины длины, площади, массы, времени, стоимости, устанавливая между ними соотношение «больше/ меньше на/в»;</w:t>
      </w:r>
    </w:p>
    <w:p w14:paraId="23395B7D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—называть, находить долю величины (половина, четверть);</w:t>
      </w:r>
    </w:p>
    <w:p w14:paraId="6A778AC5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—сравнивать величины, выраженные долями;</w:t>
      </w:r>
    </w:p>
    <w:p w14:paraId="0713A8E5" w14:textId="549202A4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1843204D" w14:textId="23D1A0E9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623AEBE8" w14:textId="553BA712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—конструировать прямоугольник из данных фигур (квадратов), делить прямоугольник, многоугольник на заданные части;</w:t>
      </w:r>
    </w:p>
    <w:p w14:paraId="09791D7E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—сравнивать фигуры по площади (наложение, сопоставление числовых значений);</w:t>
      </w:r>
    </w:p>
    <w:p w14:paraId="066D2812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периметр прямоугольника (квадрата), площадь прямоугольника (квадрата), используя правило/алгоритм;</w:t>
      </w:r>
    </w:p>
    <w:p w14:paraId="12E3F64A" w14:textId="3A1C072B" w:rsidR="0098395D" w:rsidRPr="0098395D" w:rsidRDefault="0098395D" w:rsidP="00E22C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</w:t>
      </w:r>
      <w:r w:rsidR="00E22CF2">
        <w:rPr>
          <w:rFonts w:ascii="Times New Roman" w:hAnsi="Times New Roman" w:cs="Times New Roman"/>
          <w:color w:val="000000"/>
        </w:rPr>
        <w:t xml:space="preserve"> </w:t>
      </w:r>
      <w:r w:rsidRPr="0098395D">
        <w:rPr>
          <w:rFonts w:ascii="Times New Roman" w:hAnsi="Times New Roman" w:cs="Times New Roman"/>
          <w:color w:val="000000"/>
        </w:rPr>
        <w:t>шаговые), в том числе с использованием изученных связок;</w:t>
      </w:r>
    </w:p>
    <w:p w14:paraId="4E6C32FF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—классифицировать объекты по одному-двум признакам;</w:t>
      </w:r>
    </w:p>
    <w:p w14:paraId="27ED50BB" w14:textId="15AA175C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14:paraId="563EE595" w14:textId="14422E9E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—структурировать информацию: заполнять простейшие таблицы по образцу;</w:t>
      </w:r>
    </w:p>
    <w:p w14:paraId="45FA6231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—составлять план выполнения учебного задания и следовать ему; выполнять действия по алгоритму;</w:t>
      </w:r>
    </w:p>
    <w:p w14:paraId="3195BC35" w14:textId="7335652F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—сравнивать математические объекты (находить общее, различное, уникальное);</w:t>
      </w:r>
    </w:p>
    <w:p w14:paraId="5861FEE4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—выбирать верное решение математической задачи.</w:t>
      </w:r>
    </w:p>
    <w:p w14:paraId="427C4F2A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14:paraId="35F5CC09" w14:textId="2331A790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lastRenderedPageBreak/>
        <w:t xml:space="preserve">К концу обучения </w:t>
      </w:r>
      <w:r w:rsidRPr="00E22CF2">
        <w:rPr>
          <w:rFonts w:ascii="Times New Roman" w:hAnsi="Times New Roman" w:cs="Times New Roman"/>
          <w:b/>
          <w:bCs/>
          <w:color w:val="000000"/>
        </w:rPr>
        <w:t>в четвертом классе</w:t>
      </w:r>
      <w:r w:rsidRPr="0098395D">
        <w:rPr>
          <w:rFonts w:ascii="Times New Roman" w:hAnsi="Times New Roman" w:cs="Times New Roman"/>
          <w:color w:val="000000"/>
        </w:rPr>
        <w:t xml:space="preserve"> обучающийся научится:</w:t>
      </w:r>
    </w:p>
    <w:p w14:paraId="31A13D94" w14:textId="74C2AF43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—читать, записывать, сравнивать, упорядочивать многозначные числа;</w:t>
      </w:r>
    </w:p>
    <w:p w14:paraId="11C4151C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число большее/меньшее данного числа на заданное число, в заданное число раз;</w:t>
      </w:r>
    </w:p>
    <w:p w14:paraId="2A6A8B72" w14:textId="1225B9C2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14:paraId="547457B3" w14:textId="070064A6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14:paraId="0E554C37" w14:textId="14AA17A3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—использовать при вычислениях изученные свойства арифметических действий;</w:t>
      </w:r>
    </w:p>
    <w:p w14:paraId="795999D1" w14:textId="702A7C4F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—выполнять прикидку результата вычислений; осуществлять проверку полученного результата по критериям: достоверность(реальность), соответствие правилу/алгоритму, а также с помощью калькулятора;</w:t>
      </w:r>
    </w:p>
    <w:p w14:paraId="7D6EDDD5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долю величины, величину по ее доле;</w:t>
      </w:r>
    </w:p>
    <w:p w14:paraId="21413EC6" w14:textId="6E9AB61A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—находить неизвестный компонент арифметического действия;</w:t>
      </w:r>
    </w:p>
    <w:p w14:paraId="6F27AFFA" w14:textId="6DC8E9EB" w:rsidR="0098395D" w:rsidRPr="0098395D" w:rsidRDefault="0098395D" w:rsidP="00E22C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—использовать единицы величин для при решении задач (длина, масса, время, вместимость, стоимость, площадь, скорость);</w:t>
      </w:r>
    </w:p>
    <w:p w14:paraId="6096E9BA" w14:textId="4C8103F8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14:paraId="18917198" w14:textId="604BC453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1EBF92B6" w14:textId="1E9B8FB6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366C1653" w14:textId="1A0AF875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14:paraId="6BA14F8F" w14:textId="002EF3FC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14:paraId="2675FFE3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—различать, называть геометрические фигуры: окружность, круг;</w:t>
      </w:r>
    </w:p>
    <w:p w14:paraId="17E66057" w14:textId="585AC628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—изображать с помощью циркуля и линейки окружность заданного радиуса;</w:t>
      </w:r>
    </w:p>
    <w:p w14:paraId="7C0A97E8" w14:textId="5C00CA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3D72A93A" w14:textId="0C7F3F3D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lastRenderedPageBreak/>
        <w:t>—выполнять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14:paraId="743E5D45" w14:textId="72BD2D22" w:rsidR="0098395D" w:rsidRPr="0098395D" w:rsidRDefault="0098395D" w:rsidP="00E22C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—распознавать верные (истинные) и неверные (ложные) утверждения; приводить пример, контрпример;</w:t>
      </w:r>
    </w:p>
    <w:p w14:paraId="178D151B" w14:textId="173C47BE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—формулировать утверждение (вывод), строить логические рассуждения (одно-/дву</w:t>
      </w:r>
      <w:r w:rsidR="00E22CF2">
        <w:rPr>
          <w:rFonts w:ascii="Times New Roman" w:hAnsi="Times New Roman" w:cs="Times New Roman"/>
          <w:color w:val="000000"/>
        </w:rPr>
        <w:t>х</w:t>
      </w:r>
      <w:r w:rsidR="0024028F">
        <w:rPr>
          <w:rFonts w:ascii="Times New Roman" w:hAnsi="Times New Roman" w:cs="Times New Roman"/>
          <w:color w:val="000000"/>
        </w:rPr>
        <w:t xml:space="preserve"> </w:t>
      </w:r>
      <w:r w:rsidRPr="0098395D">
        <w:rPr>
          <w:rFonts w:ascii="Times New Roman" w:hAnsi="Times New Roman" w:cs="Times New Roman"/>
          <w:color w:val="000000"/>
        </w:rPr>
        <w:t>шаговые) с использованием изученных связок;</w:t>
      </w:r>
    </w:p>
    <w:p w14:paraId="1A6F7C29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—классифицировать объекты по заданным/самостоятельно установленным одному-двум признакам;</w:t>
      </w:r>
    </w:p>
    <w:p w14:paraId="41FAF215" w14:textId="4E1103F9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14:paraId="5325EA84" w14:textId="3B5A018D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—заполнять данными предложенную таблицу, столбчатую диаграмму;</w:t>
      </w:r>
    </w:p>
    <w:p w14:paraId="70A2B074" w14:textId="423B5E5C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14:paraId="2C583E90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—выбирать рациональное решение;</w:t>
      </w:r>
    </w:p>
    <w:p w14:paraId="5064EDDB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—составлять модель текстовой задачи, числовое выражение;</w:t>
      </w:r>
    </w:p>
    <w:p w14:paraId="4B05D8B4" w14:textId="77777777" w:rsidR="0098395D" w:rsidRPr="0098395D" w:rsidRDefault="0098395D" w:rsidP="0098395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98395D">
        <w:rPr>
          <w:rFonts w:ascii="Times New Roman" w:hAnsi="Times New Roman" w:cs="Times New Roman"/>
          <w:color w:val="000000"/>
        </w:rPr>
        <w:t>—конструировать ход решения математической задачи;</w:t>
      </w:r>
    </w:p>
    <w:p w14:paraId="7147C1F7" w14:textId="6165C513" w:rsidR="004214F5" w:rsidRDefault="0098395D" w:rsidP="00E22CF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98395D">
        <w:rPr>
          <w:rFonts w:ascii="Times New Roman" w:hAnsi="Times New Roman" w:cs="Times New Roman"/>
          <w:color w:val="000000"/>
        </w:rPr>
        <w:t>—находить все верные решения задачи из предложенных.</w:t>
      </w:r>
      <w:r w:rsidR="00E22CF2">
        <w:rPr>
          <w:rFonts w:ascii="Times New Roman" w:hAnsi="Times New Roman" w:cs="Times New Roman"/>
          <w:color w:val="000000"/>
        </w:rPr>
        <w:t xml:space="preserve"> </w:t>
      </w:r>
    </w:p>
    <w:p w14:paraId="68E923B4" w14:textId="77777777" w:rsidR="004214F5" w:rsidRDefault="004214F5">
      <w:pPr>
        <w:rPr>
          <w:rFonts w:ascii="Times New Roman" w:hAnsi="Times New Roman" w:cs="Times New Roman"/>
        </w:rPr>
        <w:sectPr w:rsidR="004214F5" w:rsidSect="004F2904">
          <w:pgSz w:w="16383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14:paraId="530B9DB6" w14:textId="77777777" w:rsidR="004214F5" w:rsidRDefault="00AB1E11">
      <w:pPr>
        <w:spacing w:after="0"/>
        <w:ind w:left="120"/>
        <w:rPr>
          <w:rFonts w:ascii="Times New Roman" w:hAnsi="Times New Roman" w:cs="Times New Roman"/>
        </w:rPr>
      </w:pPr>
      <w:bookmarkStart w:id="6" w:name="block-1078196"/>
      <w:bookmarkEnd w:id="5"/>
      <w:r>
        <w:rPr>
          <w:rFonts w:ascii="Times New Roman" w:hAnsi="Times New Roman" w:cs="Times New Roman"/>
          <w:b/>
          <w:color w:val="000000"/>
        </w:rPr>
        <w:lastRenderedPageBreak/>
        <w:t xml:space="preserve"> ТЕМАТИЧЕСКОЕ ПЛАНИРОВАНИЕ </w:t>
      </w:r>
    </w:p>
    <w:p w14:paraId="7FAE297A" w14:textId="6E49E293" w:rsidR="004214F5" w:rsidRDefault="00AB1E11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F1548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2257"/>
        <w:gridCol w:w="1456"/>
        <w:gridCol w:w="3314"/>
        <w:gridCol w:w="3301"/>
        <w:gridCol w:w="2798"/>
      </w:tblGrid>
      <w:tr w:rsidR="004214F5" w14:paraId="3D8C4CB4" w14:textId="77777777" w:rsidTr="00677867">
        <w:trPr>
          <w:trHeight w:val="144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A2FC5" w14:textId="77777777" w:rsidR="004214F5" w:rsidRDefault="00AB1E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05877B8D" w14:textId="77777777" w:rsidR="004214F5" w:rsidRDefault="004214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9B81AD" w14:textId="77777777" w:rsidR="004214F5" w:rsidRDefault="00AB1E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1DCA9F32" w14:textId="77777777" w:rsidR="004214F5" w:rsidRDefault="004214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49F05F" w14:textId="77777777" w:rsidR="004214F5" w:rsidRDefault="00AB1E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412" w:type="dxa"/>
            <w:vMerge w:val="restart"/>
          </w:tcPr>
          <w:p w14:paraId="0C9730A0" w14:textId="77777777" w:rsidR="004214F5" w:rsidRDefault="00AB1E1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3372" w:type="dxa"/>
            <w:vMerge w:val="restart"/>
          </w:tcPr>
          <w:p w14:paraId="1F3121E0" w14:textId="77777777" w:rsidR="004214F5" w:rsidRDefault="00AB1E1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ED52BF" w14:textId="77777777" w:rsidR="004214F5" w:rsidRDefault="00AB1E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4214F5" w14:paraId="2FE529DC" w14:textId="77777777" w:rsidTr="00677867">
        <w:trPr>
          <w:trHeight w:val="144"/>
        </w:trPr>
        <w:tc>
          <w:tcPr>
            <w:tcW w:w="934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4A677958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7EA70AA5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50486F" w14:textId="00EF9243" w:rsidR="004214F5" w:rsidRPr="00A247F4" w:rsidRDefault="00A247F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3412" w:type="dxa"/>
            <w:vMerge/>
          </w:tcPr>
          <w:p w14:paraId="47F7CB20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</w:tcPr>
          <w:p w14:paraId="08386DAF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77D48AFE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</w:tr>
      <w:tr w:rsidR="004214F5" w:rsidRPr="004C6EAF" w14:paraId="543DEEFC" w14:textId="77777777" w:rsidTr="00677867">
        <w:trPr>
          <w:trHeight w:val="144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2C5C80AB" w14:textId="7E27DF25" w:rsidR="004214F5" w:rsidRDefault="00AB1E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14:paraId="73C0DADD" w14:textId="04E58BE0" w:rsidR="004214F5" w:rsidRPr="007F2555" w:rsidRDefault="007F255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F2555">
              <w:rPr>
                <w:rFonts w:ascii="Times New Roman" w:hAnsi="Times New Roman" w:cs="Times New Roman"/>
                <w:b/>
                <w:bCs/>
              </w:rPr>
              <w:t>Числа</w:t>
            </w:r>
            <w:r w:rsidR="00A247F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9939B6" w14:textId="5E7D0D66" w:rsidR="004214F5" w:rsidRPr="008D645A" w:rsidRDefault="00A247F4" w:rsidP="005D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2" w:type="dxa"/>
          </w:tcPr>
          <w:p w14:paraId="3D85830E" w14:textId="081C95F2" w:rsidR="00A247F4" w:rsidRPr="00A247F4" w:rsidRDefault="00A247F4" w:rsidP="00A247F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Числа от 1 до 9: различение, чтение, запись.</w:t>
            </w:r>
          </w:p>
          <w:p w14:paraId="46019337" w14:textId="77777777" w:rsidR="00A247F4" w:rsidRPr="00A247F4" w:rsidRDefault="00A247F4" w:rsidP="00A247F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Единица счёта. Десяток. Счёт предметов, запись результата цифрами.</w:t>
            </w:r>
          </w:p>
          <w:p w14:paraId="45798ABC" w14:textId="6438238A" w:rsidR="00A247F4" w:rsidRPr="00A247F4" w:rsidRDefault="00A247F4" w:rsidP="00A247F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3947C479" w14:textId="34C6C968" w:rsidR="004214F5" w:rsidRDefault="00A247F4" w:rsidP="00A247F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</w:t>
            </w:r>
          </w:p>
        </w:tc>
        <w:tc>
          <w:tcPr>
            <w:tcW w:w="3372" w:type="dxa"/>
          </w:tcPr>
          <w:p w14:paraId="480A7413" w14:textId="4067994C" w:rsidR="00A247F4" w:rsidRPr="00A247F4" w:rsidRDefault="00A247F4" w:rsidP="00677867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5413D28B" w14:textId="77777777" w:rsidR="00A247F4" w:rsidRPr="00A247F4" w:rsidRDefault="00A247F4" w:rsidP="00677867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17810FF1" w14:textId="4524005D" w:rsidR="00A247F4" w:rsidRPr="00A247F4" w:rsidRDefault="00A247F4" w:rsidP="00677867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Практические работы по определению длин предложенных предметов с помощью заданной мерки, по определению длины в сантиметрах.  Поэлементное сравнение групп чисел. Словесное описание группы предметов, ряда чисел.</w:t>
            </w:r>
          </w:p>
          <w:p w14:paraId="4D4D442D" w14:textId="49D49DFD" w:rsidR="00A247F4" w:rsidRPr="00A247F4" w:rsidRDefault="00A247F4" w:rsidP="00677867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 xml:space="preserve">Чтение и запись по образцу и </w:t>
            </w:r>
            <w:r w:rsidRPr="00A247F4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 групп чисел, геометрических фигур в заданном и самостоятельно установленном порядке.</w:t>
            </w:r>
          </w:p>
          <w:p w14:paraId="3A51C231" w14:textId="067432C5" w:rsidR="004214F5" w:rsidRDefault="00A247F4" w:rsidP="00677867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Обсуждение: назначение знаков в математике, обобщение представлений. Цифры; знаки сравнения, равенства, арифметических действий.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93A56B" w14:textId="1A8A6C66" w:rsidR="004214F5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 w:history="1">
              <w:r w:rsidR="00A247F4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  <w:r w:rsidR="00A247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14F5" w:rsidRPr="004C6EAF" w14:paraId="7360C801" w14:textId="77777777" w:rsidTr="00677867">
        <w:trPr>
          <w:trHeight w:val="144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67060FCA" w14:textId="0EB1AA7C" w:rsidR="004214F5" w:rsidRDefault="00AB1E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14:paraId="6E9894D8" w14:textId="69E3BD59" w:rsidR="004214F5" w:rsidRPr="00A247F4" w:rsidRDefault="00A247F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A247F4">
              <w:rPr>
                <w:rFonts w:ascii="Times New Roman" w:hAnsi="Times New Roman" w:cs="Times New Roman"/>
                <w:b/>
                <w:bCs/>
              </w:rPr>
              <w:t>Величины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9301DA" w14:textId="5A86A6B2" w:rsidR="004214F5" w:rsidRPr="00A247F4" w:rsidRDefault="00A247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2" w:type="dxa"/>
          </w:tcPr>
          <w:p w14:paraId="4C3C8385" w14:textId="1814370C" w:rsidR="00A247F4" w:rsidRPr="00A247F4" w:rsidRDefault="00A247F4" w:rsidP="00A247F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14:paraId="18BAEAE1" w14:textId="70FDFAAD" w:rsidR="004214F5" w:rsidRDefault="00A247F4" w:rsidP="00A247F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7F4">
              <w:rPr>
                <w:rFonts w:ascii="Times New Roman" w:hAnsi="Times New Roman" w:cs="Times New Roman"/>
                <w:color w:val="000000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3372" w:type="dxa"/>
          </w:tcPr>
          <w:p w14:paraId="2C0BB748" w14:textId="70F9EEE4" w:rsidR="00677867" w:rsidRPr="00677867" w:rsidRDefault="00677867" w:rsidP="00677867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867">
              <w:rPr>
                <w:rFonts w:ascii="Times New Roman" w:hAnsi="Times New Roman" w:cs="Times New Roman"/>
                <w:color w:val="000000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14:paraId="5883018C" w14:textId="44DB14CB" w:rsidR="00677867" w:rsidRPr="00677867" w:rsidRDefault="00677867" w:rsidP="00677867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867">
              <w:rPr>
                <w:rFonts w:ascii="Times New Roman" w:hAnsi="Times New Roman" w:cs="Times New Roman"/>
                <w:color w:val="000000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513F81D1" w14:textId="34DF4122" w:rsidR="004214F5" w:rsidRDefault="00677867" w:rsidP="00677867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867">
              <w:rPr>
                <w:rFonts w:ascii="Times New Roman" w:hAnsi="Times New Roman" w:cs="Times New Roman"/>
                <w:color w:val="000000"/>
              </w:rPr>
              <w:t>Использование линейки для измерения длины отрезка. Коллективная работа по различению и сравнению величин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640000" w14:textId="0015E2CC" w:rsidR="004214F5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 w:history="1">
              <w:r w:rsidR="00155CD1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155CD1" w:rsidRPr="004C6EAF" w14:paraId="2BB06B70" w14:textId="77777777" w:rsidTr="00677867">
        <w:trPr>
          <w:trHeight w:val="144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790F9F13" w14:textId="2A167251" w:rsidR="00155CD1" w:rsidRPr="00155CD1" w:rsidRDefault="00155C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14:paraId="757D9BF0" w14:textId="77777777" w:rsidR="00155CD1" w:rsidRPr="00155CD1" w:rsidRDefault="00155CD1" w:rsidP="00155CD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155CD1">
              <w:rPr>
                <w:rFonts w:ascii="Times New Roman" w:hAnsi="Times New Roman" w:cs="Times New Roman"/>
                <w:b/>
                <w:bCs/>
              </w:rPr>
              <w:t>Арифметические</w:t>
            </w:r>
          </w:p>
          <w:p w14:paraId="67568759" w14:textId="6ED43168" w:rsidR="00155CD1" w:rsidRPr="00A247F4" w:rsidRDefault="00155CD1" w:rsidP="00155CD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155CD1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934D73" w14:textId="6E12B3F2" w:rsidR="00155CD1" w:rsidRDefault="00155C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12" w:type="dxa"/>
          </w:tcPr>
          <w:p w14:paraId="7250001A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Сложение и вычитание</w:t>
            </w:r>
          </w:p>
          <w:p w14:paraId="0220DF35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чисел в пределах 20.</w:t>
            </w:r>
          </w:p>
          <w:p w14:paraId="421FAE2C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Названия компонентов</w:t>
            </w:r>
          </w:p>
          <w:p w14:paraId="5469B77C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действий, результатов</w:t>
            </w:r>
          </w:p>
          <w:p w14:paraId="76B0F74C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действий сложения,</w:t>
            </w:r>
          </w:p>
          <w:p w14:paraId="3B7D76D6" w14:textId="4CDC79F3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 xml:space="preserve">вычитания. Знаки сложения и вычитания, названия компонентов действия. </w:t>
            </w:r>
            <w:r w:rsidRPr="00155CD1">
              <w:rPr>
                <w:rFonts w:ascii="Times New Roman" w:hAnsi="Times New Roman" w:cs="Times New Roman"/>
                <w:color w:val="000000"/>
              </w:rPr>
              <w:lastRenderedPageBreak/>
              <w:t>Таблица сложения.</w:t>
            </w:r>
          </w:p>
          <w:p w14:paraId="0180D2A3" w14:textId="5D3F9243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Переместительное свойство сложения.</w:t>
            </w:r>
          </w:p>
          <w:p w14:paraId="461D6D8A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Вычитание как действие,</w:t>
            </w:r>
          </w:p>
          <w:p w14:paraId="7200150F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обратное сложению.</w:t>
            </w:r>
          </w:p>
          <w:p w14:paraId="0834C229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Неизвестное слагаемое.</w:t>
            </w:r>
          </w:p>
          <w:p w14:paraId="6B094CF9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Сложение одинаковых</w:t>
            </w:r>
          </w:p>
          <w:p w14:paraId="5EDAE17E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слагаемых. Счёт по 2,</w:t>
            </w:r>
          </w:p>
          <w:p w14:paraId="0E09947D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по 3, по 5.</w:t>
            </w:r>
          </w:p>
          <w:p w14:paraId="2092409A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Прибавление и вычитание</w:t>
            </w:r>
          </w:p>
          <w:p w14:paraId="25C50879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нуля.</w:t>
            </w:r>
          </w:p>
          <w:p w14:paraId="12E2CA19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Сложение и вычитание</w:t>
            </w:r>
          </w:p>
          <w:p w14:paraId="170F391B" w14:textId="570051DF" w:rsidR="00155CD1" w:rsidRPr="00A247F4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чисел без перехода и с переходом через десяток.</w:t>
            </w:r>
            <w:r w:rsidRPr="00155CD1">
              <w:t xml:space="preserve"> </w:t>
            </w:r>
            <w:r w:rsidRPr="00155CD1">
              <w:rPr>
                <w:rFonts w:ascii="Times New Roman" w:hAnsi="Times New Roman" w:cs="Times New Roman"/>
                <w:color w:val="000000"/>
              </w:rPr>
              <w:t>Вычисление суммы, разности трёх чисел</w:t>
            </w:r>
          </w:p>
        </w:tc>
        <w:tc>
          <w:tcPr>
            <w:tcW w:w="3372" w:type="dxa"/>
          </w:tcPr>
          <w:p w14:paraId="3B4160D9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lastRenderedPageBreak/>
              <w:t>Учебный диалог: «Сравнение практических (житейских)</w:t>
            </w:r>
          </w:p>
          <w:p w14:paraId="4295DC41" w14:textId="3E4EB1A1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ситуаций, требующих записи одного и того же арифметического действия, разных арифметических действий».</w:t>
            </w:r>
          </w:p>
          <w:p w14:paraId="0A2F754B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 xml:space="preserve">Практическая работа с </w:t>
            </w:r>
            <w:r w:rsidRPr="00155CD1">
              <w:rPr>
                <w:rFonts w:ascii="Times New Roman" w:hAnsi="Times New Roman" w:cs="Times New Roman"/>
                <w:color w:val="000000"/>
              </w:rPr>
              <w:lastRenderedPageBreak/>
              <w:t>числовым выражением: запись,</w:t>
            </w:r>
          </w:p>
          <w:p w14:paraId="59B38341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чтение, приведение примера (с помощью учителя или</w:t>
            </w:r>
          </w:p>
          <w:p w14:paraId="56BF399E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по образцу), иллюстрирующего смысл арифметического</w:t>
            </w:r>
          </w:p>
          <w:p w14:paraId="0112368C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действия.</w:t>
            </w:r>
          </w:p>
          <w:p w14:paraId="32C34BA9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Обсуждение приёмов сложения, вычитания: нахождение</w:t>
            </w:r>
          </w:p>
          <w:p w14:paraId="093A7215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значения суммы и разности на основе состава числа,</w:t>
            </w:r>
          </w:p>
          <w:p w14:paraId="22374CE3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с использованием числовой ленты, по частям и др.</w:t>
            </w:r>
          </w:p>
          <w:p w14:paraId="4ECD26CE" w14:textId="07B8779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Использование разных способов подсчёта суммы и разности, использование переместительного свойства при</w:t>
            </w:r>
          </w:p>
          <w:p w14:paraId="2F56858D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нахождении суммы.</w:t>
            </w:r>
          </w:p>
          <w:p w14:paraId="254E4E76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Пропедевтика исследовательской работы: перестановка</w:t>
            </w:r>
          </w:p>
          <w:p w14:paraId="4824CF59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слагаемых при сложении (обсуждение практических и</w:t>
            </w:r>
          </w:p>
          <w:p w14:paraId="473351F0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учебных ситуаций).</w:t>
            </w:r>
          </w:p>
          <w:p w14:paraId="16DB3E67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Моделирование. Иллюстрация с помощью предметной</w:t>
            </w:r>
          </w:p>
          <w:p w14:paraId="73F5C391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модели переместительного свойства сложения, способа</w:t>
            </w:r>
          </w:p>
          <w:p w14:paraId="365C7CD3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 xml:space="preserve">нахождения неизвестного </w:t>
            </w:r>
            <w:r w:rsidRPr="00155CD1">
              <w:rPr>
                <w:rFonts w:ascii="Times New Roman" w:hAnsi="Times New Roman" w:cs="Times New Roman"/>
                <w:color w:val="000000"/>
              </w:rPr>
              <w:lastRenderedPageBreak/>
              <w:t>слагаемого. Под руководством</w:t>
            </w:r>
          </w:p>
          <w:p w14:paraId="152D7AE7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педагога выполнение счёта с использованием заданной</w:t>
            </w:r>
          </w:p>
          <w:p w14:paraId="06BA4B28" w14:textId="4B6D8598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единицы счёта.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5CD1">
              <w:rPr>
                <w:rFonts w:ascii="Times New Roman" w:hAnsi="Times New Roman" w:cs="Times New Roman"/>
                <w:color w:val="000000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</w:t>
            </w:r>
          </w:p>
          <w:p w14:paraId="33E1F9ED" w14:textId="77777777" w:rsidR="00155CD1" w:rsidRPr="00155CD1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и различного в записи арифметических действий, одного и того же действия с разными числами.</w:t>
            </w:r>
          </w:p>
          <w:p w14:paraId="3E0E6BE5" w14:textId="7A67E851" w:rsidR="00155CD1" w:rsidRPr="00677867" w:rsidRDefault="00155CD1" w:rsidP="00155CD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4DF4AD" w14:textId="504FCDE6" w:rsidR="00155CD1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" w:history="1">
              <w:r w:rsidR="00155CD1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155CD1" w:rsidRPr="004C6EAF" w14:paraId="6F19D6DB" w14:textId="77777777" w:rsidTr="00677867">
        <w:trPr>
          <w:trHeight w:val="144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39B2AA62" w14:textId="569763E6" w:rsidR="00155CD1" w:rsidRDefault="00155C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14:paraId="163F540F" w14:textId="62439AD2" w:rsidR="00155CD1" w:rsidRPr="00155CD1" w:rsidRDefault="00155CD1" w:rsidP="00155CD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155CD1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8890DA" w14:textId="21D76B5D" w:rsidR="00155CD1" w:rsidRDefault="00B2350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2" w:type="dxa"/>
          </w:tcPr>
          <w:p w14:paraId="76ACCA54" w14:textId="5459D49E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Текстовая задача: структурные элементы, составление текстовой задачи</w:t>
            </w:r>
          </w:p>
          <w:p w14:paraId="5DDAF1D3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по образцу. Зависимость</w:t>
            </w:r>
          </w:p>
          <w:p w14:paraId="337C087D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между данными и искомой</w:t>
            </w:r>
          </w:p>
          <w:p w14:paraId="385E7F46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величиной в текстовой</w:t>
            </w:r>
          </w:p>
          <w:p w14:paraId="1C456E6F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задаче. Выбор и запись</w:t>
            </w:r>
          </w:p>
          <w:p w14:paraId="2EAA4F2C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арифметического действия</w:t>
            </w:r>
          </w:p>
          <w:p w14:paraId="56AC2353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для получения ответа на</w:t>
            </w:r>
          </w:p>
          <w:p w14:paraId="24D406EA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lastRenderedPageBreak/>
              <w:t>вопрос. Текстовая сюжет-</w:t>
            </w:r>
          </w:p>
          <w:p w14:paraId="004187AC" w14:textId="398E8469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ная задача в одно действие: запись решения,</w:t>
            </w:r>
          </w:p>
          <w:p w14:paraId="6CFE7094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ответа задачи.</w:t>
            </w:r>
          </w:p>
          <w:p w14:paraId="288E1C26" w14:textId="13E49E90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Обнаружение недостающего элемента задачи,</w:t>
            </w:r>
          </w:p>
          <w:p w14:paraId="6EDAB47F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дополнение текста задачи</w:t>
            </w:r>
          </w:p>
          <w:p w14:paraId="574B4C0B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числовыми данными</w:t>
            </w:r>
          </w:p>
          <w:p w14:paraId="7EB12F03" w14:textId="77777777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(по иллюстрации, смыслу</w:t>
            </w:r>
          </w:p>
          <w:p w14:paraId="1029C707" w14:textId="6E65914E" w:rsidR="00155CD1" w:rsidRPr="00155CD1" w:rsidRDefault="00155CD1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D1">
              <w:rPr>
                <w:rFonts w:ascii="Times New Roman" w:hAnsi="Times New Roman" w:cs="Times New Roman"/>
                <w:color w:val="000000"/>
              </w:rPr>
              <w:t>задачи, её решению)</w:t>
            </w:r>
          </w:p>
        </w:tc>
        <w:tc>
          <w:tcPr>
            <w:tcW w:w="3372" w:type="dxa"/>
          </w:tcPr>
          <w:p w14:paraId="11C19AEC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>Коллективное обсуждение: анализ реальной ситуации,</w:t>
            </w:r>
          </w:p>
          <w:p w14:paraId="4B610921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представленной с помощью рисунка, иллюстрации,</w:t>
            </w:r>
          </w:p>
          <w:p w14:paraId="1F639DA3" w14:textId="1FE94396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текста, таблицы, схемы (описание ситуации, что известно, что не известно; условие задачи, вопрос задачи).</w:t>
            </w:r>
          </w:p>
          <w:p w14:paraId="50351DEF" w14:textId="2A6F2B51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>Обобщение представлений о текстовых задачах, решаемых с помощью действий сложения и вычитания</w:t>
            </w:r>
          </w:p>
          <w:p w14:paraId="20CA3B9C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(«на сколько больше/меньше», «сколько всего», «сколь-</w:t>
            </w:r>
          </w:p>
          <w:p w14:paraId="095D84BA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ко осталось»). Различение текста и текстовой задачи,</w:t>
            </w:r>
          </w:p>
          <w:p w14:paraId="63B977C2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представленного в текстовой задаче.</w:t>
            </w:r>
          </w:p>
          <w:p w14:paraId="5D34436A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Соотнесение текста задачи и её модели.</w:t>
            </w:r>
          </w:p>
          <w:p w14:paraId="78625578" w14:textId="1A1F1641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Моделирование: описание словами и с помощью предметной модели сюжетной ситуации и математического</w:t>
            </w:r>
          </w:p>
          <w:p w14:paraId="6F75C438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отношения. Иллюстрация практической ситуации</w:t>
            </w:r>
          </w:p>
          <w:p w14:paraId="58A072D6" w14:textId="0956DB13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</w:t>
            </w:r>
          </w:p>
          <w:p w14:paraId="1E626E4F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иллюстрация хода решения, выполнения действия</w:t>
            </w:r>
          </w:p>
          <w:p w14:paraId="2DC50420" w14:textId="412E9C20" w:rsidR="00155CD1" w:rsidRPr="00155CD1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на модели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3C1C62" w14:textId="4D54881E" w:rsidR="00155CD1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 w:history="1">
              <w:r w:rsidR="00155CD1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B23502" w:rsidRPr="004C6EAF" w14:paraId="1C423809" w14:textId="77777777" w:rsidTr="00677867">
        <w:trPr>
          <w:trHeight w:val="144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3BD9DB48" w14:textId="52006BDA" w:rsidR="00B23502" w:rsidRDefault="00B235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14:paraId="61F582C0" w14:textId="77777777" w:rsidR="00B23502" w:rsidRPr="00B23502" w:rsidRDefault="00B23502" w:rsidP="00B2350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B23502">
              <w:rPr>
                <w:rFonts w:ascii="Times New Roman" w:hAnsi="Times New Roman" w:cs="Times New Roman"/>
                <w:b/>
                <w:bCs/>
              </w:rPr>
              <w:t>Пространственные отношения</w:t>
            </w:r>
          </w:p>
          <w:p w14:paraId="2FBE2CA1" w14:textId="22A5E9A0" w:rsidR="00B23502" w:rsidRPr="00B23502" w:rsidRDefault="00B23502" w:rsidP="00B2350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B23502">
              <w:rPr>
                <w:rFonts w:ascii="Times New Roman" w:hAnsi="Times New Roman" w:cs="Times New Roman"/>
                <w:b/>
                <w:bCs/>
              </w:rPr>
              <w:t>и геометрические фигуры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C2DD4D" w14:textId="32A4C32F" w:rsidR="00B23502" w:rsidRDefault="00B2350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2" w:type="dxa"/>
          </w:tcPr>
          <w:p w14:paraId="4236D016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 xml:space="preserve">Расположение предметов и объектов на плоскости, в пространстве: слева/ справа, сверху/снизу, между; </w:t>
            </w: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>установление</w:t>
            </w:r>
          </w:p>
          <w:p w14:paraId="27B0B162" w14:textId="00C6623C" w:rsidR="00B23502" w:rsidRPr="00155CD1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пространственных отношений.  Распознавание 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</w:t>
            </w:r>
            <w:r w:rsidR="002402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3502">
              <w:rPr>
                <w:rFonts w:ascii="Times New Roman" w:hAnsi="Times New Roman" w:cs="Times New Roman"/>
                <w:color w:val="000000"/>
              </w:rPr>
              <w:t>измерение длины отрезка в сантиметрах. Длина стороны</w:t>
            </w:r>
            <w:r w:rsidR="002402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3502">
              <w:rPr>
                <w:rFonts w:ascii="Times New Roman" w:hAnsi="Times New Roman" w:cs="Times New Roman"/>
                <w:color w:val="000000"/>
              </w:rPr>
              <w:t>прямоугольника, квадрата, треугольника. Изображение прямоугольника, квадрата, треугольника</w:t>
            </w:r>
          </w:p>
        </w:tc>
        <w:tc>
          <w:tcPr>
            <w:tcW w:w="3372" w:type="dxa"/>
          </w:tcPr>
          <w:p w14:paraId="1DCE5587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Распознавание и называние известных геометрических фигур, обнаружение в окружающем мире их </w:t>
            </w: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>моделей. Игровые упражнения: «Угадай фигуру по описанию»,</w:t>
            </w:r>
          </w:p>
          <w:p w14:paraId="0FB3CD6D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«Расположи фигуры в заданном порядке», «Найди модели фигур в классе» и т. п.</w:t>
            </w:r>
          </w:p>
          <w:p w14:paraId="7FDC769B" w14:textId="56A30376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  <w:p w14:paraId="47BF185C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09166B99" w14:textId="1A392DB4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3C2A8ED2" w14:textId="3E8D0CAE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14:paraId="166EAA3C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4091D159" w14:textId="1A57ED68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Предметное моделирование заданной фигуры из разли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B23502">
              <w:rPr>
                <w:rFonts w:ascii="Times New Roman" w:hAnsi="Times New Roman" w:cs="Times New Roman"/>
                <w:color w:val="000000"/>
              </w:rPr>
              <w:t>ных материалов (бумаги, палочек, трубочек, проволоки и пр.), составление из других геометрических фигур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190785" w14:textId="7415CCCA" w:rsidR="00B23502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 w:history="1">
              <w:r w:rsidR="00B23502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  <w:r w:rsidR="00B235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3502" w:rsidRPr="004C6EAF" w14:paraId="75205DE5" w14:textId="77777777" w:rsidTr="00677867">
        <w:trPr>
          <w:trHeight w:val="144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12524F11" w14:textId="3A3B670E" w:rsidR="00B23502" w:rsidRDefault="00B235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14:paraId="0727DEB4" w14:textId="77777777" w:rsidR="00B23502" w:rsidRPr="00B23502" w:rsidRDefault="00B23502" w:rsidP="00B2350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B23502">
              <w:rPr>
                <w:rFonts w:ascii="Times New Roman" w:hAnsi="Times New Roman" w:cs="Times New Roman"/>
                <w:b/>
                <w:bCs/>
              </w:rPr>
              <w:t>Математическая</w:t>
            </w:r>
          </w:p>
          <w:p w14:paraId="7AAFF5F2" w14:textId="1F9753FE" w:rsidR="00B23502" w:rsidRPr="00B23502" w:rsidRDefault="00B23502" w:rsidP="00B2350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B23502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7B3CA6" w14:textId="27120B13" w:rsidR="00B23502" w:rsidRDefault="00B2350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2" w:type="dxa"/>
          </w:tcPr>
          <w:p w14:paraId="1BCB979D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Сбор данных об объекте</w:t>
            </w:r>
          </w:p>
          <w:p w14:paraId="249E58B8" w14:textId="3283D818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по образцу. Характеристики объекта, группы</w:t>
            </w:r>
          </w:p>
          <w:p w14:paraId="69BE4283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объектов (количество,</w:t>
            </w:r>
          </w:p>
          <w:p w14:paraId="430A9A38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форма, размер); выбор</w:t>
            </w:r>
          </w:p>
          <w:p w14:paraId="08CB2F23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предметов по образцу</w:t>
            </w:r>
          </w:p>
          <w:p w14:paraId="75DC0E8E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(по заданным признакам).</w:t>
            </w:r>
          </w:p>
          <w:p w14:paraId="16274A4F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Группировка объектов</w:t>
            </w:r>
          </w:p>
          <w:p w14:paraId="7C5A81C0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по заданному признаку.</w:t>
            </w:r>
          </w:p>
          <w:p w14:paraId="3730A6C6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Закономерность в ряду</w:t>
            </w:r>
          </w:p>
          <w:p w14:paraId="607AD5DD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заданных объектов:</w:t>
            </w:r>
          </w:p>
          <w:p w14:paraId="2D4BD87D" w14:textId="058369FA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её обнаружение, продолжение ряда.</w:t>
            </w:r>
          </w:p>
          <w:p w14:paraId="42ABFFC4" w14:textId="55B33BB0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>Верные (истинные) и неверные (ложные) предложения, составленные</w:t>
            </w:r>
          </w:p>
          <w:p w14:paraId="5B7FCACF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относительно заданного</w:t>
            </w:r>
          </w:p>
          <w:p w14:paraId="5094416A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набора математических</w:t>
            </w:r>
          </w:p>
          <w:p w14:paraId="629E4DA8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объектов.</w:t>
            </w:r>
          </w:p>
          <w:p w14:paraId="6E16112D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Чтение таблицы (содержа-</w:t>
            </w:r>
          </w:p>
          <w:p w14:paraId="16935767" w14:textId="3300EEB1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щей не более четырёх данных); извлечение данного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3502">
              <w:rPr>
                <w:rFonts w:ascii="Times New Roman" w:hAnsi="Times New Roman" w:cs="Times New Roman"/>
                <w:color w:val="000000"/>
              </w:rPr>
              <w:t>из строки, столбца;</w:t>
            </w:r>
          </w:p>
          <w:p w14:paraId="2D8CCE28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внесение одного-двух</w:t>
            </w:r>
          </w:p>
          <w:p w14:paraId="0DCD8FCE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данных в таблицу.</w:t>
            </w:r>
          </w:p>
          <w:p w14:paraId="221278F3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Чтение рисунка, схемы</w:t>
            </w:r>
          </w:p>
          <w:p w14:paraId="39B6D513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1—2 числовыми данными</w:t>
            </w:r>
          </w:p>
          <w:p w14:paraId="361908BA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(значениями данных</w:t>
            </w:r>
          </w:p>
          <w:p w14:paraId="7970A4B4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величин).</w:t>
            </w:r>
          </w:p>
          <w:p w14:paraId="716B8520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Выполнение 1—3-шаговых</w:t>
            </w:r>
          </w:p>
          <w:p w14:paraId="44DF00A8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инструкций, связанных</w:t>
            </w:r>
          </w:p>
          <w:p w14:paraId="500E0C4F" w14:textId="1ED46BF5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с вычислениями, измерением длины, построением</w:t>
            </w:r>
          </w:p>
          <w:p w14:paraId="51D29055" w14:textId="45FB0964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геометрических фигур</w:t>
            </w:r>
          </w:p>
        </w:tc>
        <w:tc>
          <w:tcPr>
            <w:tcW w:w="3372" w:type="dxa"/>
          </w:tcPr>
          <w:p w14:paraId="46BCAB2D" w14:textId="09251E86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</w:p>
          <w:p w14:paraId="4EFFAC9F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средствами.</w:t>
            </w:r>
          </w:p>
          <w:p w14:paraId="418E3058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Наблюдение за числами в окружающем мире, описание</w:t>
            </w:r>
          </w:p>
          <w:p w14:paraId="06E17EFB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словами наблюдаемых фактов, закономерностей.</w:t>
            </w:r>
          </w:p>
          <w:p w14:paraId="59368DDB" w14:textId="632F3931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 xml:space="preserve">Ориентировка в книге, на </w:t>
            </w: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>странице учебника, использование изученных терминов для описания положения</w:t>
            </w:r>
          </w:p>
          <w:p w14:paraId="1CECF2A3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рисунка, числа, задания и пр. на странице, на листе</w:t>
            </w:r>
          </w:p>
          <w:p w14:paraId="49251628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бумаги.</w:t>
            </w:r>
          </w:p>
          <w:p w14:paraId="2ECFC630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Работа с наглядностью — рисунками, содержащими</w:t>
            </w:r>
          </w:p>
          <w:p w14:paraId="7B9FF7BB" w14:textId="06EE7602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</w:t>
            </w:r>
          </w:p>
          <w:p w14:paraId="42EFB36D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сюжетную ситуацию и пр.</w:t>
            </w:r>
          </w:p>
          <w:p w14:paraId="5971565D" w14:textId="6AE04483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Дифференцированное задание: составление предложений, характеризующих положение одного предмета</w:t>
            </w:r>
          </w:p>
          <w:p w14:paraId="7DAC2835" w14:textId="2BD23F9A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относительно другого. Моделирование отношения («больше», «меньше», «равно»), переместительное свойство</w:t>
            </w:r>
          </w:p>
          <w:p w14:paraId="508F6ED1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сложения.</w:t>
            </w:r>
          </w:p>
          <w:p w14:paraId="299B219E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Работа в парах/группах: поиск общих свойств групп</w:t>
            </w:r>
          </w:p>
          <w:p w14:paraId="191756A4" w14:textId="7FF596A1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 xml:space="preserve">предметов (цвет, форма, величина, количество, назначение и др.). Таблица как способ представления </w:t>
            </w:r>
            <w:r w:rsidRPr="00B23502">
              <w:rPr>
                <w:rFonts w:ascii="Times New Roman" w:hAnsi="Times New Roman" w:cs="Times New Roman"/>
                <w:color w:val="000000"/>
              </w:rPr>
              <w:lastRenderedPageBreak/>
              <w:t>информации, полученной из повседневной жизни (расписания,</w:t>
            </w:r>
          </w:p>
          <w:p w14:paraId="2F6394B7" w14:textId="77777777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чеки, меню и т.д.).</w:t>
            </w:r>
          </w:p>
          <w:p w14:paraId="1A4D00BB" w14:textId="5805A900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Знакомство с логической конструкцией «Если …, то …».</w:t>
            </w:r>
          </w:p>
          <w:p w14:paraId="15F7F987" w14:textId="6B350A69" w:rsidR="00B23502" w:rsidRPr="00B23502" w:rsidRDefault="00B23502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502">
              <w:rPr>
                <w:rFonts w:ascii="Times New Roman" w:hAnsi="Times New Roman" w:cs="Times New Roman"/>
                <w:color w:val="000000"/>
              </w:rPr>
              <w:t>Верно или неверно: формулирование и проверка предложения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2C720E" w14:textId="38610D7E" w:rsidR="00B23502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 w:history="1">
              <w:r w:rsidR="00B23502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  <w:r w:rsidR="00B235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1548" w:rsidRPr="004C6EAF" w14:paraId="3B67D8C5" w14:textId="77777777" w:rsidTr="00677867">
        <w:trPr>
          <w:trHeight w:val="144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00ACC05D" w14:textId="4814EBE8" w:rsidR="000F1548" w:rsidRDefault="000F15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14:paraId="7E5C66DB" w14:textId="0A59357B" w:rsidR="000F1548" w:rsidRPr="00B23502" w:rsidRDefault="000F1548" w:rsidP="00B2350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Резерв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E2CCCE" w14:textId="1B4F30EE" w:rsidR="000F1548" w:rsidRDefault="000F154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2" w:type="dxa"/>
          </w:tcPr>
          <w:p w14:paraId="4CD7D9C5" w14:textId="77777777" w:rsidR="000F1548" w:rsidRPr="00B23502" w:rsidRDefault="000F1548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</w:tcPr>
          <w:p w14:paraId="0FCA39BB" w14:textId="77777777" w:rsidR="000F1548" w:rsidRPr="00B23502" w:rsidRDefault="000F1548" w:rsidP="00B2350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156245" w14:textId="77777777" w:rsidR="000F1548" w:rsidRDefault="000F154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214F5" w14:paraId="60BCDDA1" w14:textId="77777777" w:rsidTr="00677867">
        <w:trPr>
          <w:trHeight w:val="144"/>
        </w:trPr>
        <w:tc>
          <w:tcPr>
            <w:tcW w:w="2970" w:type="dxa"/>
            <w:gridSpan w:val="2"/>
            <w:tcMar>
              <w:top w:w="50" w:type="dxa"/>
              <w:left w:w="100" w:type="dxa"/>
            </w:tcMar>
            <w:vAlign w:val="center"/>
          </w:tcPr>
          <w:p w14:paraId="369CEA1E" w14:textId="77777777" w:rsidR="004214F5" w:rsidRDefault="00AB1E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CE5AA7" w14:textId="7EFA7038" w:rsidR="004214F5" w:rsidRDefault="00AB1E1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786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412" w:type="dxa"/>
          </w:tcPr>
          <w:p w14:paraId="53789A73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14:paraId="54CA0930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CF675A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</w:tr>
    </w:tbl>
    <w:p w14:paraId="488F65F2" w14:textId="77777777" w:rsidR="004214F5" w:rsidRDefault="004214F5">
      <w:pPr>
        <w:rPr>
          <w:rFonts w:ascii="Times New Roman" w:hAnsi="Times New Roman" w:cs="Times New Roman"/>
        </w:rPr>
        <w:sectPr w:rsidR="004214F5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4046C370" w14:textId="697C833B" w:rsidR="004214F5" w:rsidRDefault="00AB1E11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r w:rsidR="000F1548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257"/>
        <w:gridCol w:w="1295"/>
        <w:gridCol w:w="1589"/>
        <w:gridCol w:w="2939"/>
        <w:gridCol w:w="2722"/>
        <w:gridCol w:w="2578"/>
      </w:tblGrid>
      <w:tr w:rsidR="00062ABD" w14:paraId="37CA8219" w14:textId="77777777" w:rsidTr="00AB28BE">
        <w:trPr>
          <w:trHeight w:val="144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C4874F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0F87E9EC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25BEE6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7F197849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Mar>
              <w:top w:w="50" w:type="dxa"/>
              <w:left w:w="100" w:type="dxa"/>
            </w:tcMar>
            <w:vAlign w:val="center"/>
          </w:tcPr>
          <w:p w14:paraId="40C81518" w14:textId="0DC9A0B2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992" w:type="dxa"/>
            <w:vMerge w:val="restart"/>
          </w:tcPr>
          <w:p w14:paraId="1E6011FF" w14:textId="4A6FDEED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2779" w:type="dxa"/>
            <w:vMerge w:val="restart"/>
          </w:tcPr>
          <w:p w14:paraId="669F153D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EA870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6790C460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62ABD" w14:paraId="08AB9385" w14:textId="77777777" w:rsidTr="00062ABD">
        <w:trPr>
          <w:trHeight w:val="144"/>
        </w:trPr>
        <w:tc>
          <w:tcPr>
            <w:tcW w:w="660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6EEDD025" w14:textId="77777777" w:rsidR="00062ABD" w:rsidRDefault="0006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34571E31" w14:textId="77777777" w:rsidR="00062ABD" w:rsidRDefault="0006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D2E164B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14:paraId="3C1A0294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22D48D46" w14:textId="33C8CEAA" w:rsidR="00062ABD" w:rsidRPr="00062ABD" w:rsidRDefault="00062ABD">
            <w:pPr>
              <w:rPr>
                <w:rFonts w:ascii="Times New Roman" w:hAnsi="Times New Roman" w:cs="Times New Roman"/>
                <w:b/>
                <w:bCs/>
              </w:rPr>
            </w:pPr>
            <w:r w:rsidRPr="00062ABD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992" w:type="dxa"/>
            <w:vMerge/>
          </w:tcPr>
          <w:p w14:paraId="4CE1BE9B" w14:textId="56DE223E" w:rsidR="00062ABD" w:rsidRDefault="0006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vMerge/>
          </w:tcPr>
          <w:p w14:paraId="0B5A2E28" w14:textId="77777777" w:rsidR="00062ABD" w:rsidRDefault="0006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1DA972F3" w14:textId="77777777" w:rsidR="00062ABD" w:rsidRDefault="00062ABD">
            <w:pPr>
              <w:rPr>
                <w:rFonts w:ascii="Times New Roman" w:hAnsi="Times New Roman" w:cs="Times New Roman"/>
              </w:rPr>
            </w:pPr>
          </w:p>
        </w:tc>
      </w:tr>
      <w:tr w:rsidR="00062ABD" w:rsidRPr="004C6EAF" w14:paraId="2E58B6D5" w14:textId="77777777" w:rsidTr="00062ABD">
        <w:trPr>
          <w:trHeight w:val="144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7975DA33" w14:textId="77E997BA" w:rsidR="00062ABD" w:rsidRDefault="0006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3940DF46" w14:textId="7EDC473F" w:rsidR="00062ABD" w:rsidRPr="00A377B4" w:rsidRDefault="00062AB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A377B4">
              <w:rPr>
                <w:rFonts w:ascii="Times New Roman" w:hAnsi="Times New Roman" w:cs="Times New Roman"/>
                <w:b/>
                <w:bCs/>
              </w:rPr>
              <w:t>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8C246F1" w14:textId="77D75F43" w:rsidR="00062ABD" w:rsidRPr="00A377B4" w:rsidRDefault="00062ABD" w:rsidP="00D75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368" w:type="dxa"/>
          </w:tcPr>
          <w:p w14:paraId="1B651B0C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579386F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B22D97C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0CC9E23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0DB3E8D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23BD361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D9F9100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2CEC109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E56E51D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7554EE5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7E11B94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76B0801" w14:textId="77777777" w:rsidR="00D75F30" w:rsidRDefault="00D75F30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181ECE2" w14:textId="77777777" w:rsidR="00D75F30" w:rsidRDefault="00D75F30" w:rsidP="00D75F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14:paraId="6115BD22" w14:textId="207E8A07" w:rsidR="00062ABD" w:rsidRPr="00A377B4" w:rsidRDefault="00D75F30" w:rsidP="00D75F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2" w:type="dxa"/>
          </w:tcPr>
          <w:p w14:paraId="7F65C55B" w14:textId="4F3C8DB8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Числа в пределах 100:</w:t>
            </w:r>
          </w:p>
          <w:p w14:paraId="0E03AC6F" w14:textId="54B6C066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чтение, запись, десятичный состав, сравнение.</w:t>
            </w:r>
          </w:p>
          <w:p w14:paraId="3F998894" w14:textId="70ED3EFE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Запись равенства, неравенства. Увеличение/уменьшение числа на несколько</w:t>
            </w:r>
          </w:p>
          <w:p w14:paraId="6A5FC48A" w14:textId="1FAB0B06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единиц/десятков; разностное сравнение чисел.</w:t>
            </w:r>
          </w:p>
          <w:p w14:paraId="7703D346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Чётные и нечётные числа.</w:t>
            </w:r>
          </w:p>
          <w:p w14:paraId="68CD168B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Представление числа</w:t>
            </w:r>
          </w:p>
          <w:p w14:paraId="1EE6C4EA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в виде суммы разрядных</w:t>
            </w:r>
          </w:p>
          <w:p w14:paraId="161D067F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слагаемых.</w:t>
            </w:r>
          </w:p>
          <w:p w14:paraId="728F0688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Работа с математической</w:t>
            </w:r>
          </w:p>
          <w:p w14:paraId="6DD18BF0" w14:textId="500E75FC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терминологией (однозначное, двузначное, чётное-</w:t>
            </w:r>
          </w:p>
          <w:p w14:paraId="1AF26203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нечётное число; число</w:t>
            </w:r>
          </w:p>
          <w:p w14:paraId="5FA6CF40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и цифра; компоненты</w:t>
            </w:r>
          </w:p>
          <w:p w14:paraId="20283C1B" w14:textId="51739A0D" w:rsidR="00062ABD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арифметического действия, их название)</w:t>
            </w:r>
          </w:p>
        </w:tc>
        <w:tc>
          <w:tcPr>
            <w:tcW w:w="2779" w:type="dxa"/>
          </w:tcPr>
          <w:p w14:paraId="2EBDFCAC" w14:textId="49FD23B9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Устная и письменная работа с числами: чтение, составление, сравнение, изменение; счёт единицами, двойками,</w:t>
            </w:r>
          </w:p>
          <w:p w14:paraId="49932714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тройками от заданного числа в порядке убывания/</w:t>
            </w:r>
          </w:p>
          <w:p w14:paraId="2D4F06E1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возрастания.</w:t>
            </w:r>
          </w:p>
          <w:p w14:paraId="4BC7ACB2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Оформление математических записей. Учебный диалог:</w:t>
            </w:r>
          </w:p>
          <w:p w14:paraId="46390307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формулирование предположения о результате сравнения</w:t>
            </w:r>
          </w:p>
          <w:p w14:paraId="1435FFA2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чисел, его словесное объяснение (устно, письменно).</w:t>
            </w:r>
          </w:p>
          <w:p w14:paraId="769CA664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Запись общего свойства группы чисел. Характеристика</w:t>
            </w:r>
          </w:p>
          <w:p w14:paraId="72A84189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одного числа (величины, геометрической фигуры) из</w:t>
            </w:r>
          </w:p>
          <w:p w14:paraId="3BE724AC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группы.</w:t>
            </w:r>
          </w:p>
          <w:p w14:paraId="2D76B6B9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работа: установление математического</w:t>
            </w:r>
          </w:p>
          <w:p w14:paraId="3E4CA1B0" w14:textId="3BE50601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отношения («больше/меньше на …», «больше/меньше</w:t>
            </w:r>
          </w:p>
          <w:p w14:paraId="1CE3A58C" w14:textId="6C31570A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в …») в житейской ситуации (сравнение по возрасту,</w:t>
            </w:r>
          </w:p>
          <w:p w14:paraId="50E036DA" w14:textId="74BC7F29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массе и др.). Работа в парах/группах. Проверка правильности выбора арифметического действия, соответствующего отношению «больше на …», «меньше на …»</w:t>
            </w:r>
          </w:p>
          <w:p w14:paraId="44A5194B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(с помощью предметной модели, сюжетной ситуации).</w:t>
            </w:r>
          </w:p>
          <w:p w14:paraId="774FEE27" w14:textId="1731CC0C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Учебный диалог: обсуждение возможности представления числа разными способами (предметная модель,</w:t>
            </w:r>
          </w:p>
          <w:p w14:paraId="5070386A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запись словами, с помощью таблицы разрядов, в виде</w:t>
            </w:r>
          </w:p>
          <w:p w14:paraId="7C312A39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суммы разрядных слагаемых).</w:t>
            </w:r>
          </w:p>
          <w:p w14:paraId="052DC63F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 xml:space="preserve">Работа в парах: ответ на </w:t>
            </w:r>
            <w:r w:rsidRPr="00A377B4">
              <w:rPr>
                <w:rFonts w:ascii="Times New Roman" w:hAnsi="Times New Roman" w:cs="Times New Roman"/>
                <w:color w:val="000000"/>
              </w:rPr>
              <w:lastRenderedPageBreak/>
              <w:t>вопрос: «Зачем нужны знаки</w:t>
            </w:r>
          </w:p>
          <w:p w14:paraId="2DF04A7E" w14:textId="77777777" w:rsidR="00062ABD" w:rsidRPr="00A377B4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в жизни, как они используются в математике?» (цифры,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77B4">
              <w:rPr>
                <w:rFonts w:ascii="Times New Roman" w:hAnsi="Times New Roman" w:cs="Times New Roman"/>
                <w:color w:val="000000"/>
              </w:rPr>
              <w:t>знаки, сравнения, равенства, арифметических действий, скобки).</w:t>
            </w:r>
          </w:p>
          <w:p w14:paraId="4296A642" w14:textId="43C15003" w:rsidR="00062ABD" w:rsidRDefault="00062ABD" w:rsidP="00A377B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77B4">
              <w:rPr>
                <w:rFonts w:ascii="Times New Roman" w:hAnsi="Times New Roman" w:cs="Times New Roman"/>
                <w:color w:val="000000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14:paraId="287512A3" w14:textId="78F6C7B5" w:rsidR="00062ABD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 w:history="1">
              <w:r w:rsidR="00062ABD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062ABD" w:rsidRPr="004C6EAF" w14:paraId="1ED1FE1E" w14:textId="77777777" w:rsidTr="00062ABD">
        <w:trPr>
          <w:trHeight w:val="388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1C6AC506" w14:textId="4DCF31F3" w:rsidR="00062ABD" w:rsidRDefault="0006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47154122" w14:textId="6E589B5D" w:rsidR="00062ABD" w:rsidRPr="00A05F4C" w:rsidRDefault="00062AB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A05F4C">
              <w:rPr>
                <w:rFonts w:ascii="Times New Roman" w:hAnsi="Times New Roman" w:cs="Times New Roman"/>
                <w:b/>
                <w:bCs/>
              </w:rPr>
              <w:t>Величины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57099E9" w14:textId="222F1302" w:rsidR="00062ABD" w:rsidRDefault="00062AB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368" w:type="dxa"/>
          </w:tcPr>
          <w:p w14:paraId="4949ADF2" w14:textId="77777777" w:rsidR="00062ABD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987D449" w14:textId="77777777" w:rsidR="00D75F30" w:rsidRDefault="00D75F30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7CE4E0D" w14:textId="7AE7C510" w:rsidR="00D75F30" w:rsidRPr="00A05F4C" w:rsidRDefault="00D75F30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2" w:type="dxa"/>
          </w:tcPr>
          <w:p w14:paraId="2DB53AEF" w14:textId="1A05B3C5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Работа с величинами:</w:t>
            </w:r>
          </w:p>
          <w:p w14:paraId="2888EA50" w14:textId="19CB8780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сравнение по массе (единица массы — килограмм);</w:t>
            </w:r>
          </w:p>
          <w:p w14:paraId="1F57FD52" w14:textId="6F48B19C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 xml:space="preserve">измерение длины </w:t>
            </w:r>
            <w:r w:rsidRPr="00A05F4C">
              <w:rPr>
                <w:rFonts w:ascii="Times New Roman" w:hAnsi="Times New Roman" w:cs="Times New Roman"/>
                <w:color w:val="000000"/>
              </w:rPr>
              <w:lastRenderedPageBreak/>
              <w:t>(единицы длины — метр, деци-</w:t>
            </w:r>
          </w:p>
          <w:p w14:paraId="7DCB4E0B" w14:textId="7365EA29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метр, сантиметр, миллиметр), времени (единицы</w:t>
            </w:r>
          </w:p>
          <w:p w14:paraId="7B7DFE4B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времени — час, минута).</w:t>
            </w:r>
          </w:p>
          <w:p w14:paraId="2B917EA8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Соотношения между</w:t>
            </w:r>
          </w:p>
          <w:p w14:paraId="07B4ACCE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единицами величины</w:t>
            </w:r>
          </w:p>
          <w:p w14:paraId="39561009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(в пределах 100), решение</w:t>
            </w:r>
          </w:p>
          <w:p w14:paraId="35B201C3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практических задач.</w:t>
            </w:r>
          </w:p>
          <w:p w14:paraId="5A421C8D" w14:textId="11ECE74A" w:rsidR="00062ABD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Измерение величин.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5F4C">
              <w:rPr>
                <w:rFonts w:ascii="Times New Roman" w:hAnsi="Times New Roman" w:cs="Times New Roman"/>
                <w:color w:val="000000"/>
              </w:rPr>
              <w:t>Сравнение и упорядочение однородных величин</w:t>
            </w:r>
          </w:p>
        </w:tc>
        <w:tc>
          <w:tcPr>
            <w:tcW w:w="2779" w:type="dxa"/>
          </w:tcPr>
          <w:p w14:paraId="4ED9FC47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lastRenderedPageBreak/>
              <w:t>Обсуждение практических ситуаций. Различение единиц</w:t>
            </w:r>
          </w:p>
          <w:p w14:paraId="1BB018EB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 xml:space="preserve">измерения одной и той же величины, </w:t>
            </w:r>
            <w:r w:rsidRPr="00A05F4C">
              <w:rPr>
                <w:rFonts w:ascii="Times New Roman" w:hAnsi="Times New Roman" w:cs="Times New Roman"/>
                <w:color w:val="000000"/>
              </w:rPr>
              <w:lastRenderedPageBreak/>
              <w:t>установление</w:t>
            </w:r>
          </w:p>
          <w:p w14:paraId="4DB8C324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между ними отношения (больше, меньше, равно), запись</w:t>
            </w:r>
          </w:p>
          <w:p w14:paraId="1179E522" w14:textId="693973E8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результата сравнения. Сравнение по росту, массе, возрасту в житейской ситуации и при решении учебных задач.</w:t>
            </w:r>
          </w:p>
          <w:p w14:paraId="0C57F93C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Проектные задания с величинами, например временем:</w:t>
            </w:r>
          </w:p>
          <w:p w14:paraId="260128E6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чтение расписания, графика работы; составление схемы</w:t>
            </w:r>
          </w:p>
          <w:p w14:paraId="05D7C203" w14:textId="6640B4FA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для определения отрезка времени; установление соотношения между единицами времени: годом, месяцем,</w:t>
            </w:r>
          </w:p>
          <w:p w14:paraId="413AA210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неделей, сутками.</w:t>
            </w:r>
          </w:p>
          <w:p w14:paraId="016829C4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Пропедевтика исследовательской работы: переход от</w:t>
            </w:r>
          </w:p>
          <w:p w14:paraId="1416F18A" w14:textId="77777777" w:rsidR="00062ABD" w:rsidRPr="00A05F4C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одних единиц измерения величин к другим, обратный</w:t>
            </w:r>
          </w:p>
          <w:p w14:paraId="6D8BA67D" w14:textId="4F3CEA7D" w:rsidR="00062ABD" w:rsidRDefault="00062ABD" w:rsidP="00A05F4C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5F4C">
              <w:rPr>
                <w:rFonts w:ascii="Times New Roman" w:hAnsi="Times New Roman" w:cs="Times New Roman"/>
                <w:color w:val="000000"/>
              </w:rPr>
              <w:t>переход; иллюстрация перехода с помощью модели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14:paraId="217EF6E2" w14:textId="5C196F5D" w:rsidR="00062ABD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 w:history="1">
              <w:r w:rsidR="00062ABD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  <w:r w:rsidR="00062AB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2ABD" w:rsidRPr="004C6EAF" w14:paraId="0544D082" w14:textId="77777777" w:rsidTr="00062ABD">
        <w:trPr>
          <w:trHeight w:val="144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790E7958" w14:textId="67E2F9CB" w:rsidR="00062ABD" w:rsidRDefault="0006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3B522ADE" w14:textId="2B161FFD" w:rsidR="00062ABD" w:rsidRPr="00A05F4C" w:rsidRDefault="00062AB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A05F4C">
              <w:rPr>
                <w:rFonts w:ascii="Times New Roman" w:hAnsi="Times New Roman" w:cs="Times New Roman"/>
                <w:b/>
                <w:bCs/>
              </w:rPr>
              <w:t xml:space="preserve">Арифметические </w:t>
            </w:r>
            <w:r w:rsidRPr="00A05F4C">
              <w:rPr>
                <w:rFonts w:ascii="Times New Roman" w:hAnsi="Times New Roman" w:cs="Times New Roman"/>
                <w:b/>
                <w:bCs/>
              </w:rPr>
              <w:lastRenderedPageBreak/>
              <w:t>действия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A4350E7" w14:textId="4B4A3969" w:rsidR="00062ABD" w:rsidRPr="00A05F4C" w:rsidRDefault="00062AB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368" w:type="dxa"/>
          </w:tcPr>
          <w:p w14:paraId="28B14E11" w14:textId="11F30DF9" w:rsidR="00062ABD" w:rsidRPr="00EC118E" w:rsidRDefault="00F66B78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2" w:type="dxa"/>
          </w:tcPr>
          <w:p w14:paraId="28F25FC9" w14:textId="7E67434C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 xml:space="preserve">Устное сложение и </w:t>
            </w:r>
            <w:r w:rsidRPr="00EC118E">
              <w:rPr>
                <w:rFonts w:ascii="Times New Roman" w:hAnsi="Times New Roman" w:cs="Times New Roman"/>
                <w:color w:val="000000"/>
              </w:rPr>
              <w:lastRenderedPageBreak/>
              <w:t>вычитание чисел в пределах 100 без перехода и с переходом через разряд.</w:t>
            </w:r>
          </w:p>
          <w:p w14:paraId="755172A4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Письменное сложение</w:t>
            </w:r>
          </w:p>
          <w:p w14:paraId="50A7E880" w14:textId="2CB65FA6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и вычитание чисел в пределах 100. Переместительное, сочетательное свойства сложения, их применение для вычислений.</w:t>
            </w:r>
          </w:p>
          <w:p w14:paraId="548F5821" w14:textId="5A8DC11B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  <w:p w14:paraId="1A34DDD4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Действия умножения</w:t>
            </w:r>
          </w:p>
          <w:p w14:paraId="792EE0CF" w14:textId="7A6EE56E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и деления чисел. Взаимосвязь сложения и умножения. Иллюстрация умножения с помощью предметной модели сюжетной ситуации.</w:t>
            </w:r>
          </w:p>
          <w:p w14:paraId="61F1C00D" w14:textId="15533074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Названия компонентов действий умножения, деления.</w:t>
            </w:r>
            <w:r w:rsidRPr="00EC118E">
              <w:t xml:space="preserve"> </w:t>
            </w:r>
            <w:r w:rsidRPr="00EC118E">
              <w:rPr>
                <w:rFonts w:ascii="Times New Roman" w:hAnsi="Times New Roman" w:cs="Times New Roman"/>
                <w:color w:val="000000"/>
              </w:rPr>
              <w:t>Табличное умножение</w:t>
            </w:r>
          </w:p>
          <w:p w14:paraId="1261A12C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в пределах 50. Табличные</w:t>
            </w:r>
          </w:p>
          <w:p w14:paraId="4670BE6B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случаи умножения,</w:t>
            </w:r>
          </w:p>
          <w:p w14:paraId="6E45F9DE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деления при вычислениях</w:t>
            </w:r>
          </w:p>
          <w:p w14:paraId="0D8FA22D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и решении задач.</w:t>
            </w:r>
          </w:p>
          <w:p w14:paraId="5A4D5ACF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lastRenderedPageBreak/>
              <w:t>Умножение на 1, на 0</w:t>
            </w:r>
          </w:p>
          <w:p w14:paraId="64A19575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(по правилу).</w:t>
            </w:r>
          </w:p>
          <w:p w14:paraId="73743746" w14:textId="11A9D283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Переместительное свойство умножения.</w:t>
            </w:r>
          </w:p>
          <w:p w14:paraId="4C795CC2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Взаимосвязь компонентов</w:t>
            </w:r>
          </w:p>
          <w:p w14:paraId="66E860B5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и результата действия</w:t>
            </w:r>
          </w:p>
          <w:p w14:paraId="7BD2DE9C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умножения, действия</w:t>
            </w:r>
          </w:p>
          <w:p w14:paraId="63B30539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деления.</w:t>
            </w:r>
          </w:p>
          <w:p w14:paraId="65DC53F7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Неизвестный компонент</w:t>
            </w:r>
          </w:p>
          <w:p w14:paraId="508E1906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действия сложения,</w:t>
            </w:r>
          </w:p>
          <w:p w14:paraId="7662E367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действия вычитания;</w:t>
            </w:r>
          </w:p>
          <w:p w14:paraId="4ABAD9A8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его нахождение.</w:t>
            </w:r>
          </w:p>
          <w:p w14:paraId="7D3CE9F4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Числовое выражение:</w:t>
            </w:r>
          </w:p>
          <w:p w14:paraId="7B07958E" w14:textId="20417396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чтение, запись, вычисление значения. Порядок</w:t>
            </w:r>
          </w:p>
          <w:p w14:paraId="6D0164D1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выполнения действий</w:t>
            </w:r>
          </w:p>
          <w:p w14:paraId="6985860E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в числовом выражении,</w:t>
            </w:r>
          </w:p>
          <w:p w14:paraId="702EB096" w14:textId="241986F0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содержащем действия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18E">
              <w:rPr>
                <w:rFonts w:ascii="Times New Roman" w:hAnsi="Times New Roman" w:cs="Times New Roman"/>
                <w:color w:val="000000"/>
              </w:rPr>
              <w:t>сложения и вычитания (со скобками/без скобок) в пределах 100 (не более трёх действий); нахождение его значения.</w:t>
            </w:r>
          </w:p>
          <w:p w14:paraId="4A394E86" w14:textId="77777777" w:rsidR="00062ABD" w:rsidRPr="00EC118E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Вычитание суммы</w:t>
            </w:r>
          </w:p>
          <w:p w14:paraId="48048EC3" w14:textId="138647F8" w:rsidR="00062ABD" w:rsidRDefault="00062ABD" w:rsidP="00EC11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из числа, числа из суммы. Вычисление суммы, разности удобным способом</w:t>
            </w:r>
          </w:p>
        </w:tc>
        <w:tc>
          <w:tcPr>
            <w:tcW w:w="2779" w:type="dxa"/>
          </w:tcPr>
          <w:p w14:paraId="68B5E504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Упражнения: различение </w:t>
            </w:r>
            <w:r w:rsidRPr="00EC118E">
              <w:rPr>
                <w:rFonts w:ascii="Times New Roman" w:hAnsi="Times New Roman" w:cs="Times New Roman"/>
                <w:color w:val="000000"/>
              </w:rPr>
              <w:lastRenderedPageBreak/>
              <w:t>приёмов вычисления (устные и письменные). Выбор удобного способа выполнения действия.</w:t>
            </w:r>
          </w:p>
          <w:p w14:paraId="251FADA9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14:paraId="4B55F2C0" w14:textId="3180E1AE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др.).</w:t>
            </w:r>
          </w:p>
          <w:p w14:paraId="3B4E9F18" w14:textId="53B89145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 xml:space="preserve"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 Объяснение с помощью модели приёмов нахождения суммы, разности. Использование правил </w:t>
            </w:r>
            <w:r w:rsidRPr="00EC118E">
              <w:rPr>
                <w:rFonts w:ascii="Times New Roman" w:hAnsi="Times New Roman" w:cs="Times New Roman"/>
                <w:color w:val="000000"/>
              </w:rPr>
              <w:lastRenderedPageBreak/>
              <w:t>(умножения</w:t>
            </w:r>
          </w:p>
          <w:p w14:paraId="523A3269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на 0, на 1) при вычислении.</w:t>
            </w:r>
          </w:p>
          <w:p w14:paraId="1DACC60E" w14:textId="24B89671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Учебный диалог: участие в обсуждении возможных ошибок в выполнении арифметических действий. Дифференцированные задания на проведение контроля и самоконтроля. Проверка хода и</w:t>
            </w:r>
            <w:r w:rsidR="002402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18E">
              <w:rPr>
                <w:rFonts w:ascii="Times New Roman" w:hAnsi="Times New Roman" w:cs="Times New Roman"/>
                <w:color w:val="000000"/>
              </w:rPr>
              <w:t>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</w:t>
            </w:r>
          </w:p>
          <w:p w14:paraId="215EF0CD" w14:textId="427AA6D1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 xml:space="preserve"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</w:t>
            </w:r>
            <w:r w:rsidRPr="00EC118E">
              <w:rPr>
                <w:rFonts w:ascii="Times New Roman" w:hAnsi="Times New Roman" w:cs="Times New Roman"/>
                <w:color w:val="000000"/>
              </w:rPr>
              <w:lastRenderedPageBreak/>
              <w:t>числового выражения; запись решения с помощью</w:t>
            </w:r>
          </w:p>
          <w:p w14:paraId="5248B533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разных числовых выражений.</w:t>
            </w:r>
          </w:p>
          <w:p w14:paraId="4A5C3F5E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Оформление математической записи: составление и про-</w:t>
            </w:r>
          </w:p>
          <w:p w14:paraId="702CB3AD" w14:textId="611EEB60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верка истинности математических утверждений относительно разностного сравнения чисел, величин (длин,</w:t>
            </w:r>
          </w:p>
          <w:p w14:paraId="7DF5E86F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масс и пр.).</w:t>
            </w:r>
          </w:p>
          <w:p w14:paraId="5DE2DC70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Работа в парах/группах: нахождение и объяснение</w:t>
            </w:r>
          </w:p>
          <w:p w14:paraId="632FA71A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возможных причин ошибок в составлении числового</w:t>
            </w:r>
          </w:p>
          <w:p w14:paraId="362A784C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выражения, нахождении его значения.</w:t>
            </w:r>
          </w:p>
          <w:p w14:paraId="74803EBE" w14:textId="68C623A3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Дифференцированное задание: объяснение хода выполнения вычислений по образцу. Применение правил</w:t>
            </w:r>
          </w:p>
          <w:p w14:paraId="76F3ECF1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порядка выполнения действий; объяснение возможных</w:t>
            </w:r>
          </w:p>
          <w:p w14:paraId="06D5C560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ошибок.</w:t>
            </w:r>
          </w:p>
          <w:p w14:paraId="5201B609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lastRenderedPageBreak/>
              <w:t>Моделирование: использование предметной модели</w:t>
            </w:r>
          </w:p>
          <w:p w14:paraId="688F3819" w14:textId="7B482388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сюжетной ситуации для составления числового выражения со скобками. Сравнение значений числовых выражений, записанных с помощью одних и тех же чисел</w:t>
            </w:r>
          </w:p>
          <w:p w14:paraId="5968097F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и знаков действия, со скобками и без скобок. Выбор</w:t>
            </w:r>
          </w:p>
          <w:p w14:paraId="074134FE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числового выражения, соответствующего сюжетной</w:t>
            </w:r>
          </w:p>
          <w:p w14:paraId="6B9A9E4E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ситуации.</w:t>
            </w:r>
          </w:p>
          <w:p w14:paraId="25B812B8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Пропедевтика исследовательской работы: рациональные</w:t>
            </w:r>
          </w:p>
          <w:p w14:paraId="21B2E467" w14:textId="77777777" w:rsidR="00062ABD" w:rsidRPr="00EC118E" w:rsidRDefault="00062ABD" w:rsidP="0024028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18E">
              <w:rPr>
                <w:rFonts w:ascii="Times New Roman" w:hAnsi="Times New Roman" w:cs="Times New Roman"/>
                <w:color w:val="000000"/>
              </w:rPr>
              <w:t>приёмы вычислений</w:t>
            </w:r>
          </w:p>
          <w:p w14:paraId="5908E0A0" w14:textId="66F108CD" w:rsidR="00062ABD" w:rsidRDefault="00062ABD" w:rsidP="00EC118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14:paraId="449E3ADC" w14:textId="1F3AB2F0" w:rsidR="00062ABD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 w:history="1">
              <w:r w:rsidR="00062ABD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  <w:r w:rsidR="00062A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ABD" w:rsidRPr="004C6EAF" w14:paraId="0587E344" w14:textId="77777777" w:rsidTr="00062ABD">
        <w:trPr>
          <w:trHeight w:val="144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3BFFC2C0" w14:textId="6F4A704E" w:rsidR="00062ABD" w:rsidRDefault="0006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5DDF0A14" w14:textId="271DE1A6" w:rsidR="00062ABD" w:rsidRPr="00EC118E" w:rsidRDefault="00062AB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EC118E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092824C" w14:textId="3177CBD8" w:rsidR="00062ABD" w:rsidRPr="00EC118E" w:rsidRDefault="00062AB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14:paraId="22CF09FF" w14:textId="77777777" w:rsidR="00062ABD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519C82E" w14:textId="77777777" w:rsidR="00D75F30" w:rsidRDefault="00D75F30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6D74261" w14:textId="77777777" w:rsidR="00D75F30" w:rsidRDefault="00D75F30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8BA5042" w14:textId="77777777" w:rsidR="00D75F30" w:rsidRDefault="00D75F30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4B117D3" w14:textId="77777777" w:rsidR="00D75F30" w:rsidRDefault="00D75F30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1D856AE" w14:textId="48EC010C" w:rsidR="00D75F30" w:rsidRPr="00B03693" w:rsidRDefault="00D75F30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2" w:type="dxa"/>
          </w:tcPr>
          <w:p w14:paraId="34A0BEF9" w14:textId="350CA9BC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Чтение, представление</w:t>
            </w:r>
          </w:p>
          <w:p w14:paraId="15CB2D3A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текста задачи в виде</w:t>
            </w:r>
          </w:p>
          <w:p w14:paraId="2E92CA96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рисунка, схемы или</w:t>
            </w:r>
          </w:p>
          <w:p w14:paraId="50729F07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другой модели.</w:t>
            </w:r>
          </w:p>
          <w:p w14:paraId="584BB4C5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План решения задачи</w:t>
            </w:r>
          </w:p>
          <w:p w14:paraId="6B62D29D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в два действия, выбор</w:t>
            </w:r>
          </w:p>
          <w:p w14:paraId="4936C433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соответствующих плану</w:t>
            </w:r>
          </w:p>
          <w:p w14:paraId="5511B969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арифметических действий.</w:t>
            </w:r>
          </w:p>
          <w:p w14:paraId="2402C5AA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Запись решения и ответа</w:t>
            </w:r>
          </w:p>
          <w:p w14:paraId="745E9A7E" w14:textId="359E57D8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 xml:space="preserve">задачи. Решение текстовых </w:t>
            </w:r>
            <w:r w:rsidRPr="00B03693">
              <w:rPr>
                <w:rFonts w:ascii="Times New Roman" w:hAnsi="Times New Roman" w:cs="Times New Roman"/>
                <w:color w:val="000000"/>
              </w:rPr>
              <w:lastRenderedPageBreak/>
              <w:t>задач на применение</w:t>
            </w:r>
          </w:p>
          <w:p w14:paraId="6C59D420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смысла арифметического</w:t>
            </w:r>
          </w:p>
          <w:p w14:paraId="4D2BAF4F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действия (сложение,</w:t>
            </w:r>
          </w:p>
          <w:p w14:paraId="1FF141E4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вычитание, умножение,</w:t>
            </w:r>
          </w:p>
          <w:p w14:paraId="057999A7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деление). Расчётные</w:t>
            </w:r>
          </w:p>
          <w:p w14:paraId="25085CA2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задачи на увеличение/</w:t>
            </w:r>
          </w:p>
          <w:p w14:paraId="4CD678D6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уменьшение величины</w:t>
            </w:r>
          </w:p>
          <w:p w14:paraId="7846D993" w14:textId="169CC227" w:rsidR="00062ABD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на несколько единиц/</w:t>
            </w:r>
            <w:r w:rsidRPr="00B03693">
              <w:t xml:space="preserve"> </w:t>
            </w:r>
            <w:r w:rsidRPr="00B03693">
              <w:rPr>
                <w:rFonts w:ascii="Times New Roman" w:hAnsi="Times New Roman" w:cs="Times New Roman"/>
                <w:color w:val="000000"/>
              </w:rPr>
              <w:t>в несколько раз.  Фиксация ответа к задаче и его проверка (формулирование, проверка на достов</w:t>
            </w:r>
            <w:r>
              <w:rPr>
                <w:rFonts w:ascii="Times New Roman" w:hAnsi="Times New Roman" w:cs="Times New Roman"/>
                <w:color w:val="000000"/>
              </w:rPr>
              <w:t>ер</w:t>
            </w:r>
            <w:r w:rsidRPr="00B03693">
              <w:rPr>
                <w:rFonts w:ascii="Times New Roman" w:hAnsi="Times New Roman" w:cs="Times New Roman"/>
                <w:color w:val="000000"/>
              </w:rPr>
              <w:t>ность, следование плану, соответствие поставленному вопросу)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79" w:type="dxa"/>
          </w:tcPr>
          <w:p w14:paraId="2E366FD1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lastRenderedPageBreak/>
              <w:t>Чтение текста задачи с учётом предлагаемого задания:</w:t>
            </w:r>
          </w:p>
          <w:p w14:paraId="796C7D1D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найти условие и вопрос задачи. Сравнение различных</w:t>
            </w:r>
          </w:p>
          <w:p w14:paraId="5208B9B8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текстов, ответ на вопрос: является ли текст задачей?</w:t>
            </w:r>
          </w:p>
          <w:p w14:paraId="33C9AF2C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 xml:space="preserve">Соотнесение текста </w:t>
            </w:r>
            <w:r w:rsidRPr="00B03693">
              <w:rPr>
                <w:rFonts w:ascii="Times New Roman" w:hAnsi="Times New Roman" w:cs="Times New Roman"/>
                <w:color w:val="000000"/>
              </w:rPr>
              <w:lastRenderedPageBreak/>
              <w:t>задачи с её иллюстрацией, схемой,</w:t>
            </w:r>
          </w:p>
          <w:p w14:paraId="5B51F0F7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моделью. Составление задачи по рисунку (схеме, модели,</w:t>
            </w:r>
          </w:p>
          <w:p w14:paraId="71962698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решению).</w:t>
            </w:r>
          </w:p>
          <w:p w14:paraId="28538085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Наблюдение за изменением хода решения задачи при</w:t>
            </w:r>
          </w:p>
          <w:p w14:paraId="267625FD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изменении условия (вопроса).</w:t>
            </w:r>
          </w:p>
          <w:p w14:paraId="1D9C332E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Упражнения: поэтапное решение текстовой задачи:</w:t>
            </w:r>
          </w:p>
          <w:p w14:paraId="77E507EB" w14:textId="59F775F9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анализ данных, их представление на модели и использование в ходе поиска идеи решения; составление плана;</w:t>
            </w:r>
          </w:p>
          <w:p w14:paraId="286DAF18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составление арифметических действий в соответствии</w:t>
            </w:r>
          </w:p>
          <w:p w14:paraId="12E2F4C7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с планом; использование модели для решения, поиск</w:t>
            </w:r>
          </w:p>
          <w:p w14:paraId="27D52D98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другого способа и др.</w:t>
            </w:r>
          </w:p>
          <w:p w14:paraId="3842D5A5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Получение ответа на вопрос задачи путём рассуждения</w:t>
            </w:r>
          </w:p>
          <w:p w14:paraId="770AE1F8" w14:textId="77777777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(без вычислений).</w:t>
            </w:r>
          </w:p>
          <w:p w14:paraId="799A5BC9" w14:textId="128C027E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 xml:space="preserve">Учебный диалог: </w:t>
            </w:r>
            <w:r w:rsidRPr="00B03693">
              <w:rPr>
                <w:rFonts w:ascii="Times New Roman" w:hAnsi="Times New Roman" w:cs="Times New Roman"/>
                <w:color w:val="000000"/>
              </w:rPr>
              <w:lastRenderedPageBreak/>
              <w:t>нахождение одной из трёх взаимосвязанных величин при решении задач бытового характера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3693">
              <w:rPr>
                <w:rFonts w:ascii="Times New Roman" w:hAnsi="Times New Roman" w:cs="Times New Roman"/>
                <w:color w:val="000000"/>
              </w:rPr>
              <w:t>(«на время», «на куплю-продажу» и пр.). Поиск разных решений одной задачи. Разные формы записи решения (оформления).</w:t>
            </w:r>
          </w:p>
          <w:p w14:paraId="31C014D3" w14:textId="7D18F138" w:rsidR="00062ABD" w:rsidRPr="00B03693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14:paraId="09F46DB7" w14:textId="14B4A0D0" w:rsidR="00062ABD" w:rsidRDefault="00062ABD" w:rsidP="00B03693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693">
              <w:rPr>
                <w:rFonts w:ascii="Times New Roman" w:hAnsi="Times New Roman" w:cs="Times New Roman"/>
                <w:color w:val="000000"/>
              </w:rPr>
              <w:t>Контроль и самоконтроль при решении задач. Анализ образцов записи решения задачи по действиям и с помощью числового выражения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14:paraId="0121B776" w14:textId="4BC71876" w:rsidR="00062ABD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 w:history="1">
              <w:r w:rsidR="00062ABD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  <w:r w:rsidR="00062A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ABD" w:rsidRPr="004C6EAF" w14:paraId="22B612AF" w14:textId="77777777" w:rsidTr="00062ABD">
        <w:trPr>
          <w:trHeight w:val="144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4926606D" w14:textId="07EF2EE8" w:rsidR="00062ABD" w:rsidRDefault="0006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3E1012E6" w14:textId="77777777" w:rsidR="00062ABD" w:rsidRPr="00DC1F50" w:rsidRDefault="00062ABD" w:rsidP="00DC1F5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DC1F50">
              <w:rPr>
                <w:rFonts w:ascii="Times New Roman" w:hAnsi="Times New Roman" w:cs="Times New Roman"/>
                <w:b/>
                <w:bCs/>
              </w:rPr>
              <w:t>Пространственные отношения</w:t>
            </w:r>
          </w:p>
          <w:p w14:paraId="604E07D3" w14:textId="09B1DB53" w:rsidR="00062ABD" w:rsidRPr="00DC1F50" w:rsidRDefault="00062ABD" w:rsidP="00DC1F5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C1F50">
              <w:rPr>
                <w:rFonts w:ascii="Times New Roman" w:hAnsi="Times New Roman" w:cs="Times New Roman"/>
                <w:b/>
                <w:bCs/>
              </w:rPr>
              <w:lastRenderedPageBreak/>
              <w:t>и геометрические фигуры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C8F1C85" w14:textId="7C87F648" w:rsidR="00062ABD" w:rsidRPr="00DC1F50" w:rsidRDefault="00062AB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368" w:type="dxa"/>
          </w:tcPr>
          <w:p w14:paraId="07232EC8" w14:textId="77777777" w:rsidR="00062ABD" w:rsidRDefault="00062ABD" w:rsidP="00F7076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4DF9634" w14:textId="23953600" w:rsidR="003E4072" w:rsidRPr="00F70766" w:rsidRDefault="00F66B78" w:rsidP="00F7076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2" w:type="dxa"/>
          </w:tcPr>
          <w:p w14:paraId="6F8AD18E" w14:textId="254D5B24" w:rsidR="00062ABD" w:rsidRPr="00F70766" w:rsidRDefault="00062ABD" w:rsidP="00F7076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 xml:space="preserve">Распознавание и изображение </w:t>
            </w:r>
            <w:r w:rsidRPr="00F70766">
              <w:rPr>
                <w:rFonts w:ascii="Times New Roman" w:hAnsi="Times New Roman" w:cs="Times New Roman"/>
                <w:color w:val="000000"/>
              </w:rPr>
              <w:lastRenderedPageBreak/>
              <w:t>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0766">
              <w:rPr>
                <w:rFonts w:ascii="Times New Roman" w:hAnsi="Times New Roman" w:cs="Times New Roman"/>
                <w:color w:val="000000"/>
              </w:rPr>
              <w:t>Длина ломаной. Измерение периметра данного/ изображённого прямо- угольника (квадрата), запись результата измерения в сантиметрах.</w:t>
            </w:r>
          </w:p>
          <w:p w14:paraId="77620367" w14:textId="3B961911" w:rsidR="00062ABD" w:rsidRDefault="00062ABD" w:rsidP="00F7076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Точка; конец отрезка, вершина многоугольника. Обозначение точки буквой латинского алфавита</w:t>
            </w:r>
          </w:p>
        </w:tc>
        <w:tc>
          <w:tcPr>
            <w:tcW w:w="2779" w:type="dxa"/>
          </w:tcPr>
          <w:p w14:paraId="06EC9924" w14:textId="7A910CCE" w:rsidR="00062ABD" w:rsidRPr="00F70766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lastRenderedPageBreak/>
              <w:t xml:space="preserve">Игровые упражнения: «Опиши фигуру», </w:t>
            </w:r>
            <w:r w:rsidRPr="00F70766">
              <w:rPr>
                <w:rFonts w:ascii="Times New Roman" w:hAnsi="Times New Roman" w:cs="Times New Roman"/>
                <w:color w:val="000000"/>
              </w:rPr>
              <w:lastRenderedPageBreak/>
              <w:t>«Нарисуй фигуру по инструкции», «Найди модели фигур в окружающем» и т. п.</w:t>
            </w:r>
          </w:p>
          <w:p w14:paraId="3DBBA144" w14:textId="77777777" w:rsidR="00062ABD" w:rsidRPr="00F70766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Упражнение: формулирование ответов на вопросы об общем и различном геометрических фигур.</w:t>
            </w:r>
          </w:p>
          <w:p w14:paraId="62268777" w14:textId="77777777" w:rsidR="00062ABD" w:rsidRPr="00F70766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</w:t>
            </w:r>
          </w:p>
          <w:p w14:paraId="7B27D14B" w14:textId="43D974BE" w:rsidR="00062ABD" w:rsidRPr="00F70766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Измерение расстояний с использованием заданных или самостоятельно выбранных единиц. Изображение ломаных с помощью линейки и от руки, на нелинованной</w:t>
            </w:r>
          </w:p>
          <w:p w14:paraId="740F9BCE" w14:textId="4057B31E" w:rsidR="00062ABD" w:rsidRPr="00F70766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и клетчатой бумаге.</w:t>
            </w:r>
            <w:r w:rsidRPr="00F70766">
              <w:t xml:space="preserve"> </w:t>
            </w:r>
            <w:r w:rsidRPr="00F70766">
              <w:rPr>
                <w:rFonts w:ascii="Times New Roman" w:hAnsi="Times New Roman" w:cs="Times New Roman"/>
                <w:color w:val="000000"/>
              </w:rPr>
              <w:t xml:space="preserve">Практические работы: определение размеров геометрических фигур на глаз, с помощью измерительных инструментов. </w:t>
            </w:r>
            <w:r w:rsidRPr="00F70766">
              <w:rPr>
                <w:rFonts w:ascii="Times New Roman" w:hAnsi="Times New Roman" w:cs="Times New Roman"/>
                <w:color w:val="000000"/>
              </w:rPr>
              <w:lastRenderedPageBreak/>
              <w:t>Построение и обозначение прямоугольника</w:t>
            </w:r>
          </w:p>
          <w:p w14:paraId="15D92E7E" w14:textId="77777777" w:rsidR="00062ABD" w:rsidRPr="00F70766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с заданными длинами сторон на клетчатой бумаге. 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47D9469A" w14:textId="77777777" w:rsidR="00062ABD" w:rsidRPr="00F70766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Конструирование геометрической фигуры из бумаги</w:t>
            </w:r>
          </w:p>
          <w:p w14:paraId="75766FF0" w14:textId="77777777" w:rsidR="00062ABD" w:rsidRPr="00F70766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по заданному правилу или образцу. Творческие задания: оригами и т. п.</w:t>
            </w:r>
          </w:p>
          <w:p w14:paraId="5BB13CE7" w14:textId="51D106A1" w:rsidR="00062ABD" w:rsidRPr="00F70766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Учебный диалог: расстояние как длина отрезка, нахождение и прикидка расстояний. Использование различных источников информации при определении размеров</w:t>
            </w:r>
          </w:p>
          <w:p w14:paraId="3ECE1856" w14:textId="397A475B" w:rsidR="00062ABD" w:rsidRDefault="00062ABD" w:rsidP="00F7076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766">
              <w:rPr>
                <w:rFonts w:ascii="Times New Roman" w:hAnsi="Times New Roman" w:cs="Times New Roman"/>
                <w:color w:val="000000"/>
              </w:rPr>
              <w:t>и протяжённостей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14:paraId="038865CD" w14:textId="56DC0E0F" w:rsidR="00062ABD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 w:history="1">
              <w:r w:rsidR="00062ABD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062ABD" w:rsidRPr="005624F9" w14:paraId="75E0DA87" w14:textId="77777777" w:rsidTr="00062ABD">
        <w:trPr>
          <w:trHeight w:val="144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3DF799AB" w14:textId="40134325" w:rsidR="00062ABD" w:rsidRDefault="0006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5ECF03A5" w14:textId="3FB9B9B9" w:rsidR="00062ABD" w:rsidRPr="0079037A" w:rsidRDefault="00062AB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9037A">
              <w:rPr>
                <w:rFonts w:ascii="Times New Roman" w:hAnsi="Times New Roman" w:cs="Times New Roman"/>
                <w:b/>
                <w:bCs/>
              </w:rPr>
              <w:t>Математическая информация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6CBB891" w14:textId="2E106E7F" w:rsidR="00062ABD" w:rsidRPr="0079037A" w:rsidRDefault="00062AB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14:paraId="35957882" w14:textId="77777777" w:rsidR="00062ABD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62039B2" w14:textId="77777777" w:rsidR="00F66B78" w:rsidRDefault="00F66B78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1792F8A" w14:textId="0D5222A1" w:rsidR="00F66B78" w:rsidRPr="005624F9" w:rsidRDefault="00F66B78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2" w:type="dxa"/>
          </w:tcPr>
          <w:p w14:paraId="2F1C3462" w14:textId="6417818A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 w:rsidRPr="005624F9">
              <w:rPr>
                <w:rFonts w:ascii="Times New Roman" w:hAnsi="Times New Roman" w:cs="Times New Roman"/>
                <w:color w:val="000000"/>
              </w:rPr>
              <w:lastRenderedPageBreak/>
              <w:t>геометрических фигур. Классификация объектов по</w:t>
            </w:r>
            <w:r w:rsidR="002402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4F9">
              <w:rPr>
                <w:rFonts w:ascii="Times New Roman" w:hAnsi="Times New Roman" w:cs="Times New Roman"/>
                <w:color w:val="000000"/>
              </w:rPr>
              <w:t>заданному или самостоятельно установленному основанию. Закономерность</w:t>
            </w:r>
          </w:p>
          <w:p w14:paraId="33AA1280" w14:textId="4291701C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в ряду чисел, геометрических фигур, объектов повседневной жизни:</w:t>
            </w:r>
            <w:r w:rsidRPr="005624F9">
              <w:t xml:space="preserve"> </w:t>
            </w:r>
            <w:r w:rsidRPr="005624F9">
              <w:rPr>
                <w:rFonts w:ascii="Times New Roman" w:hAnsi="Times New Roman" w:cs="Times New Roman"/>
                <w:color w:val="000000"/>
              </w:rPr>
              <w:t>её объяснение с использованием математической терминологии.</w:t>
            </w:r>
          </w:p>
          <w:p w14:paraId="1E949484" w14:textId="77777777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Верные (истинные)</w:t>
            </w:r>
          </w:p>
          <w:p w14:paraId="45124187" w14:textId="77D9EA0F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и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  <w:p w14:paraId="6868AD02" w14:textId="59188FAB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Конструирование утверждений с использованием слов «каждый», «все».</w:t>
            </w:r>
          </w:p>
          <w:p w14:paraId="12C2252F" w14:textId="62C7054F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Работа с таблицами: извлечение и использование</w:t>
            </w:r>
          </w:p>
          <w:p w14:paraId="1CF87A6B" w14:textId="2DE5C13E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 xml:space="preserve">для ответа на вопрос информации, представленной в таблице </w:t>
            </w:r>
            <w:r w:rsidRPr="005624F9">
              <w:rPr>
                <w:rFonts w:ascii="Times New Roman" w:hAnsi="Times New Roman" w:cs="Times New Roman"/>
                <w:color w:val="000000"/>
              </w:rPr>
              <w:lastRenderedPageBreak/>
              <w:t>(таблицы сложения, умножения; график дежурств, наблюдения в природе и пр.); внесение данных в таблицу. Дополнение моделей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4F9">
              <w:rPr>
                <w:rFonts w:ascii="Times New Roman" w:hAnsi="Times New Roman" w:cs="Times New Roman"/>
                <w:color w:val="000000"/>
              </w:rPr>
              <w:t>(схем, изображений) готовыми числовыми данными.</w:t>
            </w:r>
          </w:p>
          <w:p w14:paraId="037D2235" w14:textId="36C52729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Правило составления ряда чисел, величин, геометрических фигур (формулир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624F9">
              <w:rPr>
                <w:rFonts w:ascii="Times New Roman" w:hAnsi="Times New Roman" w:cs="Times New Roman"/>
                <w:color w:val="000000"/>
              </w:rPr>
              <w:t>вание правила, проверка</w:t>
            </w:r>
            <w:r w:rsidR="002402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4F9">
              <w:rPr>
                <w:rFonts w:ascii="Times New Roman" w:hAnsi="Times New Roman" w:cs="Times New Roman"/>
                <w:color w:val="000000"/>
              </w:rPr>
              <w:t>правила,  дополнение ряда).</w:t>
            </w:r>
          </w:p>
          <w:p w14:paraId="7295FBBB" w14:textId="2478D481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  <w:p w14:paraId="574576D0" w14:textId="48166FF3" w:rsidR="00062ABD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Правила работы с электронными средствами обучения</w:t>
            </w:r>
          </w:p>
          <w:p w14:paraId="1EEBFFE0" w14:textId="145D6E2F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9" w:type="dxa"/>
          </w:tcPr>
          <w:p w14:paraId="2C031A46" w14:textId="77777777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Учебный диалог: установление последовательности событий (действий) сюжета. Описание </w:t>
            </w:r>
            <w:r w:rsidRPr="005624F9">
              <w:rPr>
                <w:rFonts w:ascii="Times New Roman" w:hAnsi="Times New Roman" w:cs="Times New Roman"/>
                <w:color w:val="000000"/>
              </w:rPr>
              <w:lastRenderedPageBreak/>
              <w:t>рисунка (схемы, модели) по заданному или самостоятельно составленному плану.</w:t>
            </w:r>
          </w:p>
          <w:p w14:paraId="0E13B15F" w14:textId="77777777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гипотез. Работа в парах: составление утверждения на основе информации, представленной в наглядном виде.</w:t>
            </w:r>
          </w:p>
          <w:p w14:paraId="67B3B471" w14:textId="77777777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Наблюдение закономерности в составлении ряда чисел (величин, геометрических фигур), формулирование правила.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4F9">
              <w:rPr>
                <w:rFonts w:ascii="Times New Roman" w:hAnsi="Times New Roman" w:cs="Times New Roman"/>
                <w:color w:val="000000"/>
              </w:rPr>
              <w:t>Распознавание в окружающем мире ситуаций, которые целесообразно сформулировать на языке математики</w:t>
            </w:r>
          </w:p>
          <w:p w14:paraId="741E2EAF" w14:textId="77777777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 xml:space="preserve">и решить </w:t>
            </w:r>
            <w:r w:rsidRPr="005624F9">
              <w:rPr>
                <w:rFonts w:ascii="Times New Roman" w:hAnsi="Times New Roman" w:cs="Times New Roman"/>
                <w:color w:val="000000"/>
              </w:rPr>
              <w:lastRenderedPageBreak/>
              <w:t>математическими средствами.</w:t>
            </w:r>
          </w:p>
          <w:p w14:paraId="44F1F565" w14:textId="4088F414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</w:p>
          <w:p w14:paraId="11600D6B" w14:textId="3D69DA3E" w:rsidR="00062ABD" w:rsidRPr="005624F9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</w:p>
          <w:p w14:paraId="3BBE9ACD" w14:textId="2CEF80AA" w:rsidR="00062ABD" w:rsidRDefault="00062ABD" w:rsidP="005624F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4F9">
              <w:rPr>
                <w:rFonts w:ascii="Times New Roman" w:hAnsi="Times New Roman" w:cs="Times New Roman"/>
                <w:color w:val="000000"/>
              </w:rPr>
              <w:t>Обсуждение правил работы с электронными средствами обучения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14:paraId="1A457687" w14:textId="1509280C" w:rsidR="00062ABD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 w:history="1">
              <w:r w:rsidR="00062ABD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062ABD" w:rsidRPr="004C6EAF" w14:paraId="43CC3A45" w14:textId="77777777" w:rsidTr="00062ABD">
        <w:trPr>
          <w:trHeight w:val="144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4E2C63CE" w14:textId="2FC84E6D" w:rsidR="00062ABD" w:rsidRDefault="0006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17FDABEE" w14:textId="025F6746" w:rsidR="00062ABD" w:rsidRPr="005624F9" w:rsidRDefault="00062AB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5624F9">
              <w:rPr>
                <w:rFonts w:ascii="Times New Roman" w:hAnsi="Times New Roman" w:cs="Times New Roman"/>
                <w:b/>
                <w:bCs/>
              </w:rPr>
              <w:t>Резерв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9B997FC" w14:textId="2F933D69" w:rsidR="00062ABD" w:rsidRPr="005624F9" w:rsidRDefault="00062AB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3D10047F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</w:tcPr>
          <w:p w14:paraId="6008862C" w14:textId="41217EF3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9" w:type="dxa"/>
          </w:tcPr>
          <w:p w14:paraId="6872A9A3" w14:textId="5305B7D4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14:paraId="11E2C5D5" w14:textId="0DB61278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62ABD" w14:paraId="20209D65" w14:textId="77777777" w:rsidTr="00062ABD">
        <w:trPr>
          <w:trHeight w:val="144"/>
        </w:trPr>
        <w:tc>
          <w:tcPr>
            <w:tcW w:w="2917" w:type="dxa"/>
            <w:gridSpan w:val="2"/>
            <w:tcMar>
              <w:top w:w="50" w:type="dxa"/>
              <w:left w:w="100" w:type="dxa"/>
            </w:tcMar>
            <w:vAlign w:val="center"/>
          </w:tcPr>
          <w:p w14:paraId="06CB7700" w14:textId="77777777" w:rsidR="00062ABD" w:rsidRDefault="00062A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6A10195" w14:textId="0E6CD89B" w:rsidR="00062ABD" w:rsidRDefault="00062AB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136</w:t>
            </w:r>
          </w:p>
        </w:tc>
        <w:tc>
          <w:tcPr>
            <w:tcW w:w="1368" w:type="dxa"/>
          </w:tcPr>
          <w:p w14:paraId="72A59EA0" w14:textId="28F68653" w:rsidR="00F66B78" w:rsidRPr="00F66B78" w:rsidRDefault="00F66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9</w:t>
            </w:r>
          </w:p>
        </w:tc>
        <w:tc>
          <w:tcPr>
            <w:tcW w:w="2992" w:type="dxa"/>
          </w:tcPr>
          <w:p w14:paraId="29C68F04" w14:textId="2A895C45" w:rsidR="00062ABD" w:rsidRDefault="0006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14:paraId="416956C8" w14:textId="77777777" w:rsidR="00062ABD" w:rsidRDefault="0006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14:paraId="013317B1" w14:textId="77777777" w:rsidR="00062ABD" w:rsidRDefault="00062ABD">
            <w:pPr>
              <w:rPr>
                <w:rFonts w:ascii="Times New Roman" w:hAnsi="Times New Roman" w:cs="Times New Roman"/>
              </w:rPr>
            </w:pPr>
          </w:p>
        </w:tc>
      </w:tr>
    </w:tbl>
    <w:p w14:paraId="1E42F919" w14:textId="77777777" w:rsidR="004214F5" w:rsidRDefault="004214F5">
      <w:pPr>
        <w:rPr>
          <w:rFonts w:ascii="Times New Roman" w:hAnsi="Times New Roman" w:cs="Times New Roman"/>
        </w:rPr>
        <w:sectPr w:rsidR="004214F5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0A5AE50D" w14:textId="58A73D97" w:rsidR="004214F5" w:rsidRDefault="00AB1E11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r w:rsidR="00F66B78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257"/>
        <w:gridCol w:w="1325"/>
        <w:gridCol w:w="1589"/>
        <w:gridCol w:w="2737"/>
        <w:gridCol w:w="2662"/>
        <w:gridCol w:w="2812"/>
      </w:tblGrid>
      <w:tr w:rsidR="00F66B78" w14:paraId="4074F361" w14:textId="77777777" w:rsidTr="006979F2">
        <w:trPr>
          <w:trHeight w:val="144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1DEF4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34A313D1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BFA8F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6B0844A5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2"/>
            <w:tcMar>
              <w:top w:w="50" w:type="dxa"/>
              <w:left w:w="100" w:type="dxa"/>
            </w:tcMar>
            <w:vAlign w:val="center"/>
          </w:tcPr>
          <w:p w14:paraId="70A486A0" w14:textId="473E73B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37" w:type="dxa"/>
            <w:vMerge w:val="restart"/>
          </w:tcPr>
          <w:p w14:paraId="6F4867E1" w14:textId="3E8ADF4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2662" w:type="dxa"/>
            <w:vMerge w:val="restart"/>
          </w:tcPr>
          <w:p w14:paraId="47C60A4A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593EC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068892D0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66B78" w14:paraId="78BFA3D0" w14:textId="77777777" w:rsidTr="006979F2">
        <w:trPr>
          <w:trHeight w:val="144"/>
        </w:trPr>
        <w:tc>
          <w:tcPr>
            <w:tcW w:w="658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61A9A475" w14:textId="77777777" w:rsidR="00F66B78" w:rsidRDefault="00F66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4416FCA3" w14:textId="77777777" w:rsidR="00F66B78" w:rsidRDefault="00F66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40E6D4C7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14:paraId="727DAEC8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52D43D79" w14:textId="5E8F4077" w:rsidR="00F66B78" w:rsidRPr="00F66B78" w:rsidRDefault="00F66B78">
            <w:pPr>
              <w:rPr>
                <w:rFonts w:ascii="Times New Roman" w:hAnsi="Times New Roman" w:cs="Times New Roman"/>
                <w:b/>
                <w:bCs/>
              </w:rPr>
            </w:pPr>
            <w:r w:rsidRPr="00F66B78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737" w:type="dxa"/>
            <w:vMerge/>
          </w:tcPr>
          <w:p w14:paraId="5AA71C5A" w14:textId="72CD8E2D" w:rsidR="00F66B78" w:rsidRDefault="00F66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14:paraId="57F77F89" w14:textId="77777777" w:rsidR="00F66B78" w:rsidRDefault="00F66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4CE4989D" w14:textId="77777777" w:rsidR="00F66B78" w:rsidRDefault="00F66B78">
            <w:pPr>
              <w:rPr>
                <w:rFonts w:ascii="Times New Roman" w:hAnsi="Times New Roman" w:cs="Times New Roman"/>
              </w:rPr>
            </w:pPr>
          </w:p>
        </w:tc>
      </w:tr>
      <w:tr w:rsidR="00F66B78" w:rsidRPr="005624F9" w14:paraId="36E69A86" w14:textId="77777777" w:rsidTr="006979F2">
        <w:trPr>
          <w:trHeight w:val="144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37FF5A7" w14:textId="46FBF3C7" w:rsidR="00F66B78" w:rsidRDefault="00F66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1EFFF165" w14:textId="0C74DE6D" w:rsidR="00F66B78" w:rsidRPr="00F66B78" w:rsidRDefault="00F66B78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F66B78">
              <w:rPr>
                <w:rFonts w:ascii="Times New Roman" w:hAnsi="Times New Roman" w:cs="Times New Roman"/>
                <w:b/>
                <w:bCs/>
              </w:rPr>
              <w:t>Числа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5BDC6E7B" w14:textId="74162F08" w:rsidR="00F66B78" w:rsidRPr="00F66B78" w:rsidRDefault="00F66B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9" w:type="dxa"/>
          </w:tcPr>
          <w:p w14:paraId="7740B76C" w14:textId="77777777" w:rsidR="00F66B78" w:rsidRDefault="00F66B78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D206B0D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3602EF1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C87F5CD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1844965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987FD57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4DC2880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B3035AE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A35729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EFB1EEC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012ABB4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59DA8C" w14:textId="77777777" w:rsidR="006E1172" w:rsidRDefault="006E1172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79B435D" w14:textId="49F03652" w:rsidR="006E1172" w:rsidRDefault="006E1172" w:rsidP="006E11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7" w:type="dxa"/>
          </w:tcPr>
          <w:p w14:paraId="2DAA3A3F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Числа в пределах 1000:</w:t>
            </w:r>
          </w:p>
          <w:p w14:paraId="76894137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чтение, запись, сравнение,</w:t>
            </w:r>
          </w:p>
          <w:p w14:paraId="0A97D0BC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представление в виде</w:t>
            </w:r>
          </w:p>
          <w:p w14:paraId="7D2F6DD2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суммы разрядных слагаемых.</w:t>
            </w:r>
          </w:p>
          <w:p w14:paraId="1F9513F7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Равенства и неравенства:</w:t>
            </w:r>
          </w:p>
          <w:p w14:paraId="352BBC2E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чтение, составление,</w:t>
            </w:r>
          </w:p>
          <w:p w14:paraId="69DEF531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установление истинности</w:t>
            </w:r>
          </w:p>
          <w:p w14:paraId="297159C1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(верное/неверное).</w:t>
            </w:r>
          </w:p>
          <w:p w14:paraId="7C8D0BBD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Увеличение/уменьшение</w:t>
            </w:r>
          </w:p>
          <w:p w14:paraId="4A084E91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числа в несколько раз.</w:t>
            </w:r>
          </w:p>
          <w:p w14:paraId="3BBAE2B9" w14:textId="77777777" w:rsidR="00FA7630" w:rsidRPr="00FA7630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Кратное сравнение чисел.</w:t>
            </w:r>
          </w:p>
          <w:p w14:paraId="328746C4" w14:textId="0B98A914" w:rsidR="00F66B78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Свойства чисел.</w:t>
            </w:r>
          </w:p>
        </w:tc>
        <w:tc>
          <w:tcPr>
            <w:tcW w:w="2662" w:type="dxa"/>
          </w:tcPr>
          <w:p w14:paraId="0A7109F6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Устная и письменная работа с числами: составление</w:t>
            </w:r>
          </w:p>
          <w:p w14:paraId="2D97DC70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и чтение, сравнение и упорядочение, представление</w:t>
            </w:r>
          </w:p>
          <w:p w14:paraId="35F085C3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в виде суммы разрядных слагаемых и дополнение</w:t>
            </w:r>
          </w:p>
          <w:p w14:paraId="674851D8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до заданного числа; выбор чисел с заданными свойства-</w:t>
            </w:r>
          </w:p>
          <w:p w14:paraId="5C78BAA9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ми (число единиц разряда, чётность и т. д.).</w:t>
            </w:r>
          </w:p>
          <w:p w14:paraId="1E9DD484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Практическая работа: различение, называние и запись</w:t>
            </w:r>
          </w:p>
          <w:p w14:paraId="27EE8DBE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математических терминов, знаков; их использование</w:t>
            </w:r>
          </w:p>
          <w:p w14:paraId="43C5D15C" w14:textId="3866F9B4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 xml:space="preserve">на письме и в речи при формулировании вывода, объяснении ответа, ведении математических </w:t>
            </w:r>
            <w:r w:rsidRPr="00FA7630">
              <w:rPr>
                <w:rFonts w:ascii="Times New Roman" w:hAnsi="Times New Roman" w:cs="Times New Roman"/>
                <w:color w:val="000000"/>
              </w:rPr>
              <w:lastRenderedPageBreak/>
              <w:t>записей.</w:t>
            </w:r>
          </w:p>
          <w:p w14:paraId="16FD7F7B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Работа в парах/группах. Обнаружение и проверка</w:t>
            </w:r>
          </w:p>
          <w:p w14:paraId="161048FC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общего свойства группы чисел, поиск уникальных</w:t>
            </w:r>
          </w:p>
          <w:p w14:paraId="09CCA0F9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свойств числа из группы чисел.</w:t>
            </w:r>
          </w:p>
          <w:p w14:paraId="0A48377E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Упражнения: использование латинских букв для записи</w:t>
            </w:r>
          </w:p>
          <w:p w14:paraId="131B2BFE" w14:textId="73F8DA5C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свойств арифметических действий, обозначения геометрических фигур.</w:t>
            </w:r>
          </w:p>
          <w:p w14:paraId="2B0A6121" w14:textId="56C3CC38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Игры-соревнования, связанные с анализом математического текста, распределением чисел (других объектов)</w:t>
            </w:r>
          </w:p>
          <w:p w14:paraId="483CF3D9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на группы по одному-двум существенным основаниям,</w:t>
            </w:r>
          </w:p>
          <w:p w14:paraId="6563A2E6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представлением числа разными способами (в виде</w:t>
            </w:r>
          </w:p>
          <w:p w14:paraId="3A6D2DF1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предметной модели, суммы разрядных слагаемых,</w:t>
            </w:r>
          </w:p>
          <w:p w14:paraId="09884EF8" w14:textId="77777777" w:rsidR="00FA7630" w:rsidRPr="00FA7630" w:rsidRDefault="00FA7630" w:rsidP="00FA763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 xml:space="preserve">словесной или </w:t>
            </w:r>
            <w:r w:rsidRPr="00FA7630">
              <w:rPr>
                <w:rFonts w:ascii="Times New Roman" w:hAnsi="Times New Roman" w:cs="Times New Roman"/>
                <w:color w:val="000000"/>
              </w:rPr>
              <w:lastRenderedPageBreak/>
              <w:t>цифровой записи), использованием</w:t>
            </w:r>
          </w:p>
          <w:p w14:paraId="0AB29E21" w14:textId="3E1DFB7E" w:rsidR="00F66B78" w:rsidRDefault="00FA7630" w:rsidP="00FA763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FA7630">
              <w:rPr>
                <w:rFonts w:ascii="Times New Roman" w:hAnsi="Times New Roman" w:cs="Times New Roman"/>
                <w:color w:val="000000"/>
              </w:rPr>
              <w:t>числовых данных для построения утверждения, матем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A7630">
              <w:rPr>
                <w:rFonts w:ascii="Times New Roman" w:hAnsi="Times New Roman" w:cs="Times New Roman"/>
                <w:color w:val="000000"/>
              </w:rPr>
              <w:t>тического текста с числовыми данными (например, текста объяснения) и проверки его истинности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691210" w14:textId="432E8136" w:rsidR="00F66B78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 w:history="1">
              <w:r w:rsidR="00FA7630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66B78" w:rsidRPr="005624F9" w14:paraId="203E5CBB" w14:textId="77777777" w:rsidTr="006979F2">
        <w:trPr>
          <w:trHeight w:val="144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7C2CEB0" w14:textId="3DCD032E" w:rsidR="00F66B78" w:rsidRDefault="00F66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17800A3C" w14:textId="18FC4DDD" w:rsidR="00F66B78" w:rsidRPr="006E1172" w:rsidRDefault="006E117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6E1172">
              <w:rPr>
                <w:rFonts w:ascii="Times New Roman" w:hAnsi="Times New Roman" w:cs="Times New Roman"/>
                <w:b/>
                <w:bCs/>
              </w:rPr>
              <w:t>Величины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26156089" w14:textId="1E6386FD" w:rsidR="00F66B78" w:rsidRDefault="006E11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66B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9" w:type="dxa"/>
          </w:tcPr>
          <w:p w14:paraId="77E06EAB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382002E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2569B463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2ACBED3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5F350FC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2B401F29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2C3306AF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A937FBD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73A89AD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62E445D1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33E14C9" w14:textId="77777777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3F1ED59" w14:textId="6FB030DE" w:rsidR="006E1172" w:rsidRDefault="006E117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7" w:type="dxa"/>
          </w:tcPr>
          <w:p w14:paraId="1A6A1672" w14:textId="77777777" w:rsidR="006E1172" w:rsidRPr="006E1172" w:rsidRDefault="006E1172" w:rsidP="006E117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Масса (единица массы — грамм); соотношение между килограммом</w:t>
            </w:r>
          </w:p>
          <w:p w14:paraId="72EBE59C" w14:textId="77777777" w:rsidR="006E1172" w:rsidRPr="006E1172" w:rsidRDefault="006E1172" w:rsidP="006E117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и граммом; отношение</w:t>
            </w:r>
          </w:p>
          <w:p w14:paraId="5ED4757A" w14:textId="2B52E944" w:rsidR="006E1172" w:rsidRPr="006E1172" w:rsidRDefault="006E1172" w:rsidP="006E117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«тяжелее/легче на/в». Стоимость (единицы — рубль, копейка); установление отношения «дороже/дешевле на/в».</w:t>
            </w:r>
          </w:p>
          <w:p w14:paraId="17ABA110" w14:textId="77777777" w:rsidR="006E1172" w:rsidRPr="006E1172" w:rsidRDefault="006E1172" w:rsidP="006E117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Соотношение «цена, количество, стоимость»</w:t>
            </w:r>
          </w:p>
          <w:p w14:paraId="1BF05821" w14:textId="64402DC6" w:rsidR="006E1172" w:rsidRPr="006E1172" w:rsidRDefault="006E1172" w:rsidP="006E117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в практической ситуации. Время (единица времени — секунда); установл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6E1172">
              <w:rPr>
                <w:rFonts w:ascii="Times New Roman" w:hAnsi="Times New Roman" w:cs="Times New Roman"/>
                <w:color w:val="000000"/>
              </w:rPr>
              <w:t>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  <w:p w14:paraId="738AEA38" w14:textId="6DD230B2" w:rsidR="006E1172" w:rsidRPr="006E1172" w:rsidRDefault="006E1172" w:rsidP="006E117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lastRenderedPageBreak/>
              <w:t>Длина (единица длины — миллиметр, километр); соотношение между величинами в пределах тысячи.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1172">
              <w:rPr>
                <w:rFonts w:ascii="Times New Roman" w:hAnsi="Times New Roman" w:cs="Times New Roman"/>
                <w:color w:val="000000"/>
              </w:rPr>
              <w:t>Площадь (единицы площади — квадратный метр, квадратный сантиметр, квадратный дециметр).</w:t>
            </w:r>
          </w:p>
          <w:p w14:paraId="33484B46" w14:textId="13B6E10D" w:rsidR="006E1172" w:rsidRPr="006E1172" w:rsidRDefault="006E1172" w:rsidP="006E117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  <w:p w14:paraId="777C89AD" w14:textId="77777777" w:rsidR="006E1172" w:rsidRPr="006E1172" w:rsidRDefault="006E1172" w:rsidP="006E117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Соотношение «больше/ меньше на/в» в ситуации сравнения предметов</w:t>
            </w:r>
          </w:p>
          <w:p w14:paraId="701BFFDB" w14:textId="7FBABC76" w:rsidR="00F66B78" w:rsidRDefault="006E1172" w:rsidP="006E117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и объектов на основе измерения величин</w:t>
            </w:r>
          </w:p>
        </w:tc>
        <w:tc>
          <w:tcPr>
            <w:tcW w:w="2662" w:type="dxa"/>
          </w:tcPr>
          <w:p w14:paraId="556C73E6" w14:textId="6A8CFD3F" w:rsidR="006E1172" w:rsidRPr="006E1172" w:rsidRDefault="006E1172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lastRenderedPageBreak/>
              <w:t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 Прикидка</w:t>
            </w:r>
            <w:r w:rsidR="002402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1172">
              <w:rPr>
                <w:rFonts w:ascii="Times New Roman" w:hAnsi="Times New Roman" w:cs="Times New Roman"/>
                <w:color w:val="000000"/>
              </w:rPr>
              <w:t>значения величины на глаз, проверка измерением, расчётами.</w:t>
            </w:r>
          </w:p>
          <w:p w14:paraId="3CA7171F" w14:textId="77777777" w:rsidR="006E1172" w:rsidRPr="006E1172" w:rsidRDefault="006E1172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lastRenderedPageBreak/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</w:t>
            </w:r>
          </w:p>
          <w:p w14:paraId="712ECE8F" w14:textId="77777777" w:rsidR="006E1172" w:rsidRPr="006E1172" w:rsidRDefault="006E1172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с величинами (сложение, вычитание, увеличение/ уменьшение в несколько раз) в случаях, сводимых к устным вычислениям.</w:t>
            </w:r>
          </w:p>
          <w:p w14:paraId="2BB73D09" w14:textId="77777777" w:rsidR="006E1172" w:rsidRPr="006E1172" w:rsidRDefault="006E1172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Комментирование. Представление значения величины в заданных единицах, комментирование перехода</w:t>
            </w:r>
          </w:p>
          <w:p w14:paraId="2FAD4A21" w14:textId="77777777" w:rsidR="006E1172" w:rsidRPr="006E1172" w:rsidRDefault="006E1172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от одних единиц к другим (однородным).</w:t>
            </w:r>
          </w:p>
          <w:p w14:paraId="26018EE2" w14:textId="77777777" w:rsidR="006E1172" w:rsidRPr="006E1172" w:rsidRDefault="006E1172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>Пропедевтика исследовательской работы: определять</w:t>
            </w:r>
          </w:p>
          <w:p w14:paraId="2389A8AF" w14:textId="27A81162" w:rsidR="00F66B78" w:rsidRDefault="006E1172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172">
              <w:rPr>
                <w:rFonts w:ascii="Times New Roman" w:hAnsi="Times New Roman" w:cs="Times New Roman"/>
                <w:color w:val="000000"/>
              </w:rPr>
              <w:t xml:space="preserve">с помощью цифровых и аналоговых приборов, измерительных инструментов длину, </w:t>
            </w:r>
            <w:r w:rsidRPr="006E1172">
              <w:rPr>
                <w:rFonts w:ascii="Times New Roman" w:hAnsi="Times New Roman" w:cs="Times New Roman"/>
                <w:color w:val="000000"/>
              </w:rPr>
              <w:lastRenderedPageBreak/>
              <w:t>массу, время; выполнять прикидку и оценку результата измерений; определять продолжительность события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18FA11" w14:textId="426DE28E" w:rsidR="00F66B78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 w:history="1">
              <w:r w:rsidR="006E1172" w:rsidRPr="00CD6D44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66B78" w:rsidRPr="005624F9" w14:paraId="60094BEA" w14:textId="77777777" w:rsidTr="006979F2">
        <w:trPr>
          <w:trHeight w:val="144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37843D5" w14:textId="63E2147F" w:rsidR="00F66B78" w:rsidRDefault="00F66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07CF0A50" w14:textId="7AD9E34D" w:rsidR="00F66B78" w:rsidRPr="00BF786A" w:rsidRDefault="00BF786A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BF786A">
              <w:rPr>
                <w:rFonts w:ascii="Times New Roman" w:hAnsi="Times New Roman" w:cs="Times New Roman"/>
                <w:b/>
                <w:bCs/>
              </w:rPr>
              <w:t>Арифметические действия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2CCB60ED" w14:textId="44DC3BD6" w:rsidR="00F66B78" w:rsidRDefault="00BF7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F66B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9" w:type="dxa"/>
          </w:tcPr>
          <w:p w14:paraId="5C91CFF1" w14:textId="77777777" w:rsidR="00F66B78" w:rsidRDefault="00F66B78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08733242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AB73E30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22A3C011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0CBCDFED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700DC96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1004F41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461B274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F8A9150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5A38647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2C9D4CA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07CFA8D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638EE69E" w14:textId="77777777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0E38614" w14:textId="6EBEC712" w:rsidR="003564AF" w:rsidRDefault="0024028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203B1C4B" w14:textId="25A4B4A3" w:rsidR="003564AF" w:rsidRDefault="003564AF" w:rsidP="00BF7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7" w:type="dxa"/>
          </w:tcPr>
          <w:p w14:paraId="1C6C56F6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Устные вычисления, сводимые к действиям</w:t>
            </w:r>
          </w:p>
          <w:p w14:paraId="0350D464" w14:textId="61E2667B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в пределах 100 (табличное и внетабличное умножение, деление, действия</w:t>
            </w:r>
          </w:p>
          <w:p w14:paraId="300B4CB8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с круглыми числами). Письменное сложение, вычитание чисел в пределах 1000. Действия</w:t>
            </w:r>
          </w:p>
          <w:p w14:paraId="3C8AFF3E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с числами 0 и 1.</w:t>
            </w:r>
          </w:p>
          <w:p w14:paraId="3B6EC38B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Взаимосвязь умножения</w:t>
            </w:r>
          </w:p>
          <w:p w14:paraId="2350730E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и деления.</w:t>
            </w:r>
          </w:p>
          <w:p w14:paraId="605AA578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Письменное умножение</w:t>
            </w:r>
          </w:p>
          <w:p w14:paraId="108ACE14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в столбик, письменное</w:t>
            </w:r>
          </w:p>
          <w:p w14:paraId="381094CE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деление уголком.</w:t>
            </w:r>
          </w:p>
          <w:p w14:paraId="6F297DDF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Письменное умножение,</w:t>
            </w:r>
          </w:p>
          <w:p w14:paraId="25CEC874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деление на однозначное</w:t>
            </w:r>
          </w:p>
          <w:p w14:paraId="08ECC81C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число в пределах 1000.</w:t>
            </w:r>
          </w:p>
          <w:p w14:paraId="7EC595F6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Проверка результата</w:t>
            </w:r>
          </w:p>
          <w:p w14:paraId="7D16FC9E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вычисления (прикидка</w:t>
            </w:r>
          </w:p>
          <w:p w14:paraId="75E63C25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или оценка результата,</w:t>
            </w:r>
          </w:p>
          <w:p w14:paraId="1C9E564C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обратное действие,</w:t>
            </w:r>
          </w:p>
          <w:p w14:paraId="01616905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применение алгоритма,</w:t>
            </w:r>
          </w:p>
          <w:p w14:paraId="45A5A011" w14:textId="54E92CDC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r w:rsidRPr="00BF786A">
              <w:rPr>
                <w:rFonts w:ascii="Times New Roman" w:hAnsi="Times New Roman" w:cs="Times New Roman"/>
                <w:color w:val="000000"/>
              </w:rPr>
              <w:lastRenderedPageBreak/>
              <w:t>калькулятора).</w:t>
            </w:r>
          </w:p>
          <w:p w14:paraId="636075C4" w14:textId="23774E7A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Переместительное, сочетательное свойства сложения, умножения при</w:t>
            </w:r>
          </w:p>
          <w:p w14:paraId="0692C2AA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вычислениях.</w:t>
            </w:r>
          </w:p>
          <w:p w14:paraId="47429ACC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Нахождение неизвестного</w:t>
            </w:r>
          </w:p>
          <w:p w14:paraId="6EBC7D21" w14:textId="30973243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компонента арифметического действия.</w:t>
            </w:r>
          </w:p>
          <w:p w14:paraId="783C5393" w14:textId="6AC6246F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Порядок действий в числовом выражении, значение</w:t>
            </w:r>
          </w:p>
          <w:p w14:paraId="3D5F34D3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числового выражения,</w:t>
            </w:r>
          </w:p>
          <w:p w14:paraId="24E75C05" w14:textId="479EAB5E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содержащего несколько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786A">
              <w:rPr>
                <w:rFonts w:ascii="Times New Roman" w:hAnsi="Times New Roman" w:cs="Times New Roman"/>
                <w:color w:val="000000"/>
              </w:rPr>
              <w:t>действий (со скобками/ без скобок), с вычислениями в пределах 1000.</w:t>
            </w:r>
          </w:p>
          <w:p w14:paraId="5AC1FA7D" w14:textId="77777777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Однородные величины: сложение и вычитание. Равенство с неизвестным числом, записанным буквой.</w:t>
            </w:r>
          </w:p>
          <w:p w14:paraId="5EB382F9" w14:textId="582C5334" w:rsidR="00BF786A" w:rsidRPr="00BF786A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>Умножение и деление круглого числа на однозначное число.</w:t>
            </w:r>
          </w:p>
          <w:p w14:paraId="192DA83C" w14:textId="3780D4DF" w:rsidR="00F66B78" w:rsidRDefault="00BF786A" w:rsidP="00BF786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86A">
              <w:rPr>
                <w:rFonts w:ascii="Times New Roman" w:hAnsi="Times New Roman" w:cs="Times New Roman"/>
                <w:color w:val="000000"/>
              </w:rPr>
              <w:t xml:space="preserve">Умножение суммы на число. Деление трёхзначного числа на однозначное уголком. </w:t>
            </w:r>
            <w:r w:rsidRPr="00BF786A">
              <w:rPr>
                <w:rFonts w:ascii="Times New Roman" w:hAnsi="Times New Roman" w:cs="Times New Roman"/>
                <w:color w:val="000000"/>
              </w:rPr>
              <w:lastRenderedPageBreak/>
              <w:t>Деление суммы на число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62" w:type="dxa"/>
          </w:tcPr>
          <w:p w14:paraId="31798964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lastRenderedPageBreak/>
              <w:t>Упражнения: устные и письменные приёмы вычислений.</w:t>
            </w:r>
          </w:p>
          <w:p w14:paraId="1E987DB9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Устное вычисление в случаях, сводимых к действиям</w:t>
            </w:r>
          </w:p>
          <w:p w14:paraId="5B1BE51E" w14:textId="574EA9C9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в пределах 100 (действия с десятками, сотнями, умножение и деление на 1, 10, 100). Действия с числами 0 и 1. Прикидка результата выполнения действия.</w:t>
            </w:r>
          </w:p>
          <w:p w14:paraId="445D6329" w14:textId="76BD53BB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40F8">
              <w:rPr>
                <w:rFonts w:ascii="Times New Roman" w:hAnsi="Times New Roman" w:cs="Times New Roman"/>
                <w:color w:val="000000"/>
              </w:rPr>
              <w:t xml:space="preserve">и при конструирование числового выражения с заданным порядком выполнения действий. </w:t>
            </w:r>
            <w:r w:rsidRPr="000B40F8">
              <w:rPr>
                <w:rFonts w:ascii="Times New Roman" w:hAnsi="Times New Roman" w:cs="Times New Roman"/>
                <w:color w:val="000000"/>
              </w:rPr>
              <w:lastRenderedPageBreak/>
              <w:t>Сравнение числовых выражений без вычислений.</w:t>
            </w:r>
          </w:p>
          <w:p w14:paraId="4DB1FD9A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Упражнение на самоконтроль: обсуждение возможных</w:t>
            </w:r>
          </w:p>
          <w:p w14:paraId="405AD164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ошибок в вычислениях по алгоритму, при нахождении</w:t>
            </w:r>
          </w:p>
          <w:p w14:paraId="15F4E701" w14:textId="410B30D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значения числового выражения. Оценка рациональности вычисления. Проверка хода и результата выполнения действия.</w:t>
            </w:r>
          </w:p>
          <w:p w14:paraId="6F4ED519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Дифференцированное задание: приведение примеров,</w:t>
            </w:r>
          </w:p>
          <w:p w14:paraId="6B189707" w14:textId="5162BAA9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иллюстрирующих смысл деления с остатком, интерпретацию результата деления в практической ситуации.</w:t>
            </w:r>
          </w:p>
          <w:p w14:paraId="2966E7AC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Оформление математической записи: составление и про-</w:t>
            </w:r>
          </w:p>
          <w:p w14:paraId="6BD27C56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верка правильности математических утверждений</w:t>
            </w:r>
          </w:p>
          <w:p w14:paraId="04F8DAB1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 xml:space="preserve">относительно набора математических </w:t>
            </w:r>
            <w:r w:rsidRPr="000B40F8">
              <w:rPr>
                <w:rFonts w:ascii="Times New Roman" w:hAnsi="Times New Roman" w:cs="Times New Roman"/>
                <w:color w:val="000000"/>
              </w:rPr>
              <w:lastRenderedPageBreak/>
              <w:t>объектов (чисел,</w:t>
            </w:r>
          </w:p>
          <w:p w14:paraId="59EA7E0F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величин, числовых выражений, геометрических фигур).</w:t>
            </w:r>
          </w:p>
          <w:p w14:paraId="13F2E36A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Наблюдение закономерностей, общего и различного</w:t>
            </w:r>
          </w:p>
          <w:p w14:paraId="680B0471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в ходе выполнения действий одной ступени (сложения-</w:t>
            </w:r>
          </w:p>
          <w:p w14:paraId="09B63FF7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вычитания, умножения-деления).</w:t>
            </w:r>
          </w:p>
          <w:p w14:paraId="2FC0A333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Моделирование: использование предметных моделей</w:t>
            </w:r>
          </w:p>
          <w:p w14:paraId="4D73645E" w14:textId="7F097B2E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для объяснения способа (приёма) нахождения неизвестного компонента арифметического действия.</w:t>
            </w:r>
          </w:p>
          <w:p w14:paraId="5EDE3EF7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Упражнения: алгоритмы сложения и вычитания</w:t>
            </w:r>
          </w:p>
          <w:p w14:paraId="0F227B40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трёхзначных чисел, деления с остатком, установления</w:t>
            </w:r>
          </w:p>
          <w:p w14:paraId="38DF00D8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порядка действий при нахождении значения числового</w:t>
            </w:r>
          </w:p>
          <w:p w14:paraId="5E3039F4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выражения.</w:t>
            </w:r>
          </w:p>
          <w:p w14:paraId="7B2C3D86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 xml:space="preserve">Работа в парах/группах. </w:t>
            </w:r>
            <w:r w:rsidRPr="000B40F8">
              <w:rPr>
                <w:rFonts w:ascii="Times New Roman" w:hAnsi="Times New Roman" w:cs="Times New Roman"/>
                <w:color w:val="000000"/>
              </w:rPr>
              <w:lastRenderedPageBreak/>
              <w:t>Составление инструкции</w:t>
            </w:r>
          </w:p>
          <w:p w14:paraId="6B412F7E" w14:textId="77777777" w:rsidR="000B40F8" w:rsidRPr="000B40F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умножения/деления на круглое число, деления чисел</w:t>
            </w:r>
          </w:p>
          <w:p w14:paraId="5F478DD1" w14:textId="3E01DE31" w:rsidR="00F66B78" w:rsidRDefault="000B40F8" w:rsidP="000B40F8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0F8">
              <w:rPr>
                <w:rFonts w:ascii="Times New Roman" w:hAnsi="Times New Roman" w:cs="Times New Roman"/>
                <w:color w:val="000000"/>
              </w:rPr>
              <w:t>подбором</w:t>
            </w:r>
            <w:r w:rsidR="003564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718733A" w14:textId="7918B762" w:rsidR="00F66B78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 w:history="1">
              <w:r w:rsidR="000B40F8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  <w:r w:rsidR="000B4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6B78" w:rsidRPr="005624F9" w14:paraId="2D13ECD5" w14:textId="77777777" w:rsidTr="006979F2">
        <w:trPr>
          <w:trHeight w:val="144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FB233A9" w14:textId="2F322E17" w:rsidR="00F66B78" w:rsidRDefault="00F66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5274CA90" w14:textId="3F6FD854" w:rsidR="00F66B78" w:rsidRPr="003564AF" w:rsidRDefault="003564AF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564AF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658BCCED" w14:textId="4506E84C" w:rsidR="00F66B78" w:rsidRPr="003564AF" w:rsidRDefault="003564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9" w:type="dxa"/>
          </w:tcPr>
          <w:p w14:paraId="28F8303D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693D2800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B740EE8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E9F7479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9ADBE85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6023331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6477010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93EEB7B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C5FFD5E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7DC1EC7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2E507CD2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704587A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31770D8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AC88640" w14:textId="7550E30F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7" w:type="dxa"/>
          </w:tcPr>
          <w:p w14:paraId="57A70B6E" w14:textId="0D1DAB16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64AF">
              <w:rPr>
                <w:rFonts w:ascii="Times New Roman" w:hAnsi="Times New Roman" w:cs="Times New Roman"/>
                <w:color w:val="000000"/>
              </w:rPr>
              <w:t>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</w:t>
            </w:r>
          </w:p>
          <w:p w14:paraId="3E6E6416" w14:textId="77777777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на сравнение (разностное, кратное). Запись решения задачи по действиям и</w:t>
            </w:r>
          </w:p>
          <w:p w14:paraId="2C0273C3" w14:textId="5DD403E3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с помощью числового выражения. Проверка решения и оценка полученного результата.</w:t>
            </w:r>
          </w:p>
          <w:p w14:paraId="3F419F67" w14:textId="751FDC86" w:rsidR="00F66B78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lastRenderedPageBreak/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662" w:type="dxa"/>
          </w:tcPr>
          <w:p w14:paraId="741256D6" w14:textId="16B88CA1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lastRenderedPageBreak/>
              <w:t>Моделирование: составление и использование модели (рисунок, схема, таблица, диаграмма, краткая</w:t>
            </w:r>
            <w:r w:rsidR="002402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64AF">
              <w:rPr>
                <w:rFonts w:ascii="Times New Roman" w:hAnsi="Times New Roman" w:cs="Times New Roman"/>
                <w:color w:val="000000"/>
              </w:rPr>
              <w:t>запись) на разных этапах решения задачи.</w:t>
            </w:r>
          </w:p>
          <w:p w14:paraId="7E9A4992" w14:textId="5E54EDBE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Учебный диалог: нахождение одной из трёх взаимосвязанных величин при решении задач («на движение»,</w:t>
            </w:r>
          </w:p>
          <w:p w14:paraId="6E62C0F3" w14:textId="77777777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«на работу» и пр.).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64AF">
              <w:rPr>
                <w:rFonts w:ascii="Times New Roman" w:hAnsi="Times New Roman" w:cs="Times New Roman"/>
                <w:color w:val="000000"/>
              </w:rPr>
              <w:t xml:space="preserve"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</w:t>
            </w:r>
            <w:r w:rsidRPr="003564AF">
              <w:rPr>
                <w:rFonts w:ascii="Times New Roman" w:hAnsi="Times New Roman" w:cs="Times New Roman"/>
                <w:color w:val="000000"/>
              </w:rPr>
              <w:lastRenderedPageBreak/>
              <w:t>задачи (например, приведение к единице, кратное сравнение); поиск всех решений.</w:t>
            </w:r>
          </w:p>
          <w:p w14:paraId="5D91144D" w14:textId="77777777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14:paraId="21C4A8B7" w14:textId="02F017F1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  <w:p w14:paraId="108926B0" w14:textId="74696D69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</w:t>
            </w:r>
          </w:p>
          <w:p w14:paraId="22B993F1" w14:textId="789DD5DF" w:rsidR="00F66B78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работа: нахождение доли величины. Сравнение долей одной величины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46D3841" w14:textId="3D79373F" w:rsidR="00F66B78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 w:history="1">
              <w:r w:rsidR="003564AF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66B78" w:rsidRPr="005624F9" w14:paraId="2DBCBC04" w14:textId="77777777" w:rsidTr="006979F2">
        <w:trPr>
          <w:trHeight w:val="144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0716B56" w14:textId="567CF441" w:rsidR="00F66B78" w:rsidRDefault="00F66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79F9D515" w14:textId="77777777" w:rsidR="003564AF" w:rsidRPr="003564AF" w:rsidRDefault="003564AF" w:rsidP="003564AF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564AF">
              <w:rPr>
                <w:rFonts w:ascii="Times New Roman" w:hAnsi="Times New Roman" w:cs="Times New Roman"/>
                <w:b/>
                <w:bCs/>
              </w:rPr>
              <w:t>Пространственные отношения</w:t>
            </w:r>
          </w:p>
          <w:p w14:paraId="4A2FB8C7" w14:textId="007079B9" w:rsidR="00F66B78" w:rsidRDefault="003564AF" w:rsidP="003564A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64AF">
              <w:rPr>
                <w:rFonts w:ascii="Times New Roman" w:hAnsi="Times New Roman" w:cs="Times New Roman"/>
                <w:b/>
                <w:bCs/>
              </w:rPr>
              <w:t>и геометрические фигуры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23D091EC" w14:textId="21824840" w:rsidR="00F66B78" w:rsidRPr="003564AF" w:rsidRDefault="003564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9" w:type="dxa"/>
          </w:tcPr>
          <w:p w14:paraId="0FD78FE7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5F3F612" w14:textId="77777777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7949C44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636298EB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CDCDE4F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95014E2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2875A49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C2A734E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BE27892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D8876A4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308ACCC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79BB2D9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2F80C8B1" w14:textId="77777777" w:rsidR="006979F2" w:rsidRDefault="006979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6CC1F75" w14:textId="3B2903BA" w:rsidR="003564AF" w:rsidRDefault="003564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7" w:type="dxa"/>
          </w:tcPr>
          <w:p w14:paraId="3F01AE17" w14:textId="5670AFD9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Конструирование геометрических фигур (разбиение фигуры на части, составление фигуры</w:t>
            </w:r>
          </w:p>
          <w:p w14:paraId="3E807409" w14:textId="77777777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из частей).</w:t>
            </w:r>
          </w:p>
          <w:p w14:paraId="2D2B70B9" w14:textId="16F635E2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Периметр многоугольника: измерение, вычисление, запись равенства.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64AF">
              <w:rPr>
                <w:rFonts w:ascii="Times New Roman" w:hAnsi="Times New Roman" w:cs="Times New Roman"/>
                <w:color w:val="000000"/>
              </w:rP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</w:t>
            </w:r>
          </w:p>
          <w:p w14:paraId="7F690A31" w14:textId="52EE72AB" w:rsidR="00F66B78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62" w:type="dxa"/>
          </w:tcPr>
          <w:p w14:paraId="21241EA0" w14:textId="24A95406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14:paraId="01B7994D" w14:textId="016CE953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  <w:p w14:paraId="51D9AD8C" w14:textId="77777777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 xml:space="preserve"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</w:t>
            </w:r>
            <w:r w:rsidRPr="003564AF">
              <w:rPr>
                <w:rFonts w:ascii="Times New Roman" w:hAnsi="Times New Roman" w:cs="Times New Roman"/>
                <w:color w:val="000000"/>
              </w:rPr>
              <w:lastRenderedPageBreak/>
              <w:t>предметов на глаз</w:t>
            </w:r>
          </w:p>
          <w:p w14:paraId="26E3A4C9" w14:textId="77777777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с последующей проверкой — измерением. Пропедевтика исследовательской работы: сравнение фигур по площади, периметру, сравнение однородных величин.</w:t>
            </w:r>
          </w:p>
          <w:p w14:paraId="06356D18" w14:textId="77777777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14:paraId="4AA6DC6D" w14:textId="77777777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Конструирование из бумаги геометрической фигуры с заданной длиной стороны (значением периметра,</w:t>
            </w:r>
          </w:p>
          <w:p w14:paraId="7E632FF7" w14:textId="208A1C59" w:rsidR="003564AF" w:rsidRPr="003564AF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>площади). Мысленное представление и экспериментальная проверка возможности конструирования заданной геометрической фигуры.</w:t>
            </w:r>
          </w:p>
          <w:p w14:paraId="3706FB63" w14:textId="23BE3470" w:rsidR="00F66B78" w:rsidRDefault="003564AF" w:rsidP="003564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4AF">
              <w:rPr>
                <w:rFonts w:ascii="Times New Roman" w:hAnsi="Times New Roman" w:cs="Times New Roman"/>
                <w:color w:val="000000"/>
              </w:rPr>
              <w:t xml:space="preserve">Учебный диалог: </w:t>
            </w:r>
            <w:r w:rsidRPr="003564AF">
              <w:rPr>
                <w:rFonts w:ascii="Times New Roman" w:hAnsi="Times New Roman" w:cs="Times New Roman"/>
                <w:color w:val="000000"/>
              </w:rPr>
              <w:lastRenderedPageBreak/>
              <w:t>соотношение между единицами площади, последовательность действий при переходе от одной единицы площади к другой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E6C914" w14:textId="5143A926" w:rsidR="00F66B78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 w:history="1">
              <w:r w:rsidR="003564AF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  <w:r w:rsidR="003564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6B78" w:rsidRPr="005624F9" w14:paraId="2FBE7C64" w14:textId="77777777" w:rsidTr="006979F2">
        <w:trPr>
          <w:trHeight w:val="144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C859E53" w14:textId="45BF2751" w:rsidR="00F66B78" w:rsidRDefault="00F66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6D17AAD2" w14:textId="33E2EA48" w:rsidR="00F66B78" w:rsidRPr="006979F2" w:rsidRDefault="006979F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6979F2">
              <w:rPr>
                <w:rFonts w:ascii="Times New Roman" w:hAnsi="Times New Roman" w:cs="Times New Roman"/>
                <w:b/>
                <w:bCs/>
              </w:rPr>
              <w:t>Математическая информация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40011DDE" w14:textId="07E94B7E" w:rsidR="00F66B78" w:rsidRPr="006979F2" w:rsidRDefault="006979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9" w:type="dxa"/>
          </w:tcPr>
          <w:p w14:paraId="32D88A58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0171ECC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DB330A6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63127F3F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48BDE78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69F32AF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FA3EAD6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6BCDF73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563B67F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045C056B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F0A4503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0922D00E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470124D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2CC3AD19" w14:textId="4A7AE126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7" w:type="dxa"/>
          </w:tcPr>
          <w:p w14:paraId="49113A27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Классификация объектов по двум признакам.</w:t>
            </w:r>
          </w:p>
          <w:p w14:paraId="34F0D325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Верные (истинные)</w:t>
            </w:r>
          </w:p>
          <w:p w14:paraId="014CFF55" w14:textId="2713FFF0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и неверные (ложные) утверждения: конструирование, проверка. Логические рассуждения со связками «если …, то …»,</w:t>
            </w:r>
          </w:p>
          <w:p w14:paraId="01EBFDDB" w14:textId="290C2A48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«поэтому», «значит». 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14:paraId="557660D9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lastRenderedPageBreak/>
              <w:t>Таблицы сложения и умножения: заполнение на основе результатов счёта.</w:t>
            </w:r>
          </w:p>
          <w:p w14:paraId="07356F0C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Формализованное описание последовательности действий (инструкция, план, схема, алгоритм). Алгоритмы (правила) устных и письменных вычислений (сложение,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79F2">
              <w:rPr>
                <w:rFonts w:ascii="Times New Roman" w:hAnsi="Times New Roman" w:cs="Times New Roman"/>
                <w:color w:val="000000"/>
              </w:rPr>
              <w:t>вычитание, умножение,</w:t>
            </w:r>
          </w:p>
          <w:p w14:paraId="266B4A37" w14:textId="6DE8FE7F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деление), порядка действий в числовом выражении, нахождения периметра и площади,</w:t>
            </w:r>
          </w:p>
          <w:p w14:paraId="26A7CB5A" w14:textId="078D7AED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построения геометрических фигур.</w:t>
            </w:r>
          </w:p>
          <w:p w14:paraId="0E30F1DF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Столбчатая диаграмма:</w:t>
            </w:r>
          </w:p>
          <w:p w14:paraId="06BBB801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чтение, использование</w:t>
            </w:r>
          </w:p>
          <w:p w14:paraId="6A8EB67B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данных для решения</w:t>
            </w:r>
          </w:p>
          <w:p w14:paraId="7FFB8EC1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учебных и практических</w:t>
            </w:r>
          </w:p>
          <w:p w14:paraId="70A08EE7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задач.</w:t>
            </w:r>
          </w:p>
          <w:p w14:paraId="7D8D5A0F" w14:textId="1F41B106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Алгоритмы изучения материала, выполнения заданий на доступных электронных средствах</w:t>
            </w:r>
          </w:p>
          <w:p w14:paraId="05E3B6ED" w14:textId="20D31638" w:rsidR="00F66B78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62" w:type="dxa"/>
          </w:tcPr>
          <w:p w14:paraId="358C956E" w14:textId="02D0BD9A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lastRenderedPageBreak/>
              <w:t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79F2">
              <w:rPr>
                <w:rFonts w:ascii="Times New Roman" w:hAnsi="Times New Roman" w:cs="Times New Roman"/>
                <w:color w:val="000000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14:paraId="6D4D729A" w14:textId="08364379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 xml:space="preserve">Оформление результата </w:t>
            </w:r>
            <w:r w:rsidRPr="006979F2">
              <w:rPr>
                <w:rFonts w:ascii="Times New Roman" w:hAnsi="Times New Roman" w:cs="Times New Roman"/>
                <w:color w:val="000000"/>
              </w:rPr>
              <w:lastRenderedPageBreak/>
              <w:t>вычисления по алгоритму. Использование математической терминологии для описания сюжетной ситуации, отношений и зависимостей.</w:t>
            </w:r>
          </w:p>
          <w:p w14:paraId="4F326F63" w14:textId="1D067944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Практические работы по установлению последовательности событий, действий, сюжета, выбору и проверке способа действия в предложенной ситуации для разрешения проблемы (или ответа на вопрос).</w:t>
            </w:r>
          </w:p>
          <w:p w14:paraId="5CE8031A" w14:textId="30C53DEF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Моделирование предложенной ситуации, нахождение и представление в тексте или графически всех найденных решений.</w:t>
            </w:r>
          </w:p>
          <w:p w14:paraId="4BCBE9FD" w14:textId="19E5CCD9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</w:t>
            </w:r>
            <w:r w:rsidRPr="006979F2">
              <w:rPr>
                <w:rFonts w:ascii="Times New Roman" w:hAnsi="Times New Roman" w:cs="Times New Roman"/>
                <w:color w:val="000000"/>
              </w:rPr>
              <w:lastRenderedPageBreak/>
              <w:t>вычислений (сложение, вычитание, умножение, деление), порядка действий в числовом выражении, нахождения периметра и площади прямо- угольника.</w:t>
            </w:r>
          </w:p>
          <w:p w14:paraId="68DC7E2D" w14:textId="19D2E16B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диаграмме).</w:t>
            </w:r>
          </w:p>
          <w:p w14:paraId="4B57900E" w14:textId="38B20A52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информации</w:t>
            </w:r>
            <w:r w:rsidR="000F12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79F2">
              <w:rPr>
                <w:rFonts w:ascii="Times New Roman" w:hAnsi="Times New Roman" w:cs="Times New Roman"/>
                <w:color w:val="000000"/>
              </w:rPr>
              <w:t>(иллюстрация, текст, таблица). Дополнение таблиц сложения, умножения. Решение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79F2">
              <w:rPr>
                <w:rFonts w:ascii="Times New Roman" w:hAnsi="Times New Roman" w:cs="Times New Roman"/>
                <w:color w:val="000000"/>
              </w:rPr>
              <w:t>простейших комбинаторных и логических задач.</w:t>
            </w:r>
          </w:p>
          <w:p w14:paraId="793E50C9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 xml:space="preserve">Учебный диалог: символы, знаки, </w:t>
            </w:r>
            <w:r w:rsidRPr="006979F2">
              <w:rPr>
                <w:rFonts w:ascii="Times New Roman" w:hAnsi="Times New Roman" w:cs="Times New Roman"/>
                <w:color w:val="000000"/>
              </w:rPr>
              <w:lastRenderedPageBreak/>
              <w:t>пиктограммы; их</w:t>
            </w:r>
          </w:p>
          <w:p w14:paraId="66AE17D8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использование в повседневной жизни и в математике.</w:t>
            </w:r>
          </w:p>
          <w:p w14:paraId="3FD597CE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Составление правил работы с известными электронными</w:t>
            </w:r>
          </w:p>
          <w:p w14:paraId="002D879E" w14:textId="77777777" w:rsidR="006979F2" w:rsidRPr="006979F2" w:rsidRDefault="006979F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9F2">
              <w:rPr>
                <w:rFonts w:ascii="Times New Roman" w:hAnsi="Times New Roman" w:cs="Times New Roman"/>
                <w:color w:val="000000"/>
              </w:rPr>
              <w:t>средствами обучения (ЭФУ, тренажёры и др.)</w:t>
            </w:r>
          </w:p>
          <w:p w14:paraId="61C79345" w14:textId="6DB85A57" w:rsidR="00F66B78" w:rsidRDefault="00F66B78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069A3D2" w14:textId="02E5D014" w:rsidR="00F66B78" w:rsidRDefault="003564A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25" w:history="1">
              <w:r w:rsidR="00CE5002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CE5002" w:rsidRPr="005624F9" w14:paraId="1EDF0BCE" w14:textId="77777777" w:rsidTr="006979F2">
        <w:trPr>
          <w:trHeight w:val="144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5FE2067" w14:textId="6BA1C880" w:rsidR="00CE5002" w:rsidRPr="00CE5002" w:rsidRDefault="00CE50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14:paraId="412DF6E5" w14:textId="2D5942F2" w:rsidR="00CE5002" w:rsidRPr="006979F2" w:rsidRDefault="00CE500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Резерв 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1B65831D" w14:textId="0591139E" w:rsidR="00CE5002" w:rsidRDefault="00CE500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9" w:type="dxa"/>
          </w:tcPr>
          <w:p w14:paraId="2063B3CC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7" w:type="dxa"/>
          </w:tcPr>
          <w:p w14:paraId="2BF55ECB" w14:textId="77777777" w:rsidR="00CE5002" w:rsidRPr="006979F2" w:rsidRDefault="00CE500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2" w:type="dxa"/>
          </w:tcPr>
          <w:p w14:paraId="7F4268BC" w14:textId="77777777" w:rsidR="00CE5002" w:rsidRPr="006979F2" w:rsidRDefault="00CE5002" w:rsidP="006979F2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1B8F014" w14:textId="77777777" w:rsidR="00CE5002" w:rsidRDefault="00CE500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66B78" w14:paraId="607A7BB5" w14:textId="77777777" w:rsidTr="006979F2">
        <w:trPr>
          <w:trHeight w:val="144"/>
        </w:trPr>
        <w:tc>
          <w:tcPr>
            <w:tcW w:w="2915" w:type="dxa"/>
            <w:gridSpan w:val="2"/>
            <w:tcMar>
              <w:top w:w="50" w:type="dxa"/>
              <w:left w:w="100" w:type="dxa"/>
            </w:tcMar>
            <w:vAlign w:val="center"/>
          </w:tcPr>
          <w:p w14:paraId="2B68E6C6" w14:textId="77777777" w:rsidR="00F66B78" w:rsidRDefault="00F66B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726A01EF" w14:textId="41F0870D" w:rsidR="00F66B78" w:rsidRDefault="00CE500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  <w:r w:rsidR="00F66B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9" w:type="dxa"/>
          </w:tcPr>
          <w:p w14:paraId="40CE93C7" w14:textId="0D5F397C" w:rsidR="00F66B78" w:rsidRPr="00CE5002" w:rsidRDefault="0024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7" w:type="dxa"/>
          </w:tcPr>
          <w:p w14:paraId="67D91D04" w14:textId="2DD789CF" w:rsidR="00F66B78" w:rsidRDefault="00F66B78" w:rsidP="00697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0F3B1193" w14:textId="77777777" w:rsidR="00F66B78" w:rsidRDefault="00F66B78" w:rsidP="00697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81DF630" w14:textId="77777777" w:rsidR="00F66B78" w:rsidRDefault="00F66B78">
            <w:pPr>
              <w:rPr>
                <w:rFonts w:ascii="Times New Roman" w:hAnsi="Times New Roman" w:cs="Times New Roman"/>
              </w:rPr>
            </w:pPr>
          </w:p>
        </w:tc>
      </w:tr>
    </w:tbl>
    <w:p w14:paraId="55E8BAA6" w14:textId="77777777" w:rsidR="004214F5" w:rsidRDefault="004214F5">
      <w:pPr>
        <w:rPr>
          <w:rFonts w:ascii="Times New Roman" w:hAnsi="Times New Roman" w:cs="Times New Roman"/>
        </w:rPr>
        <w:sectPr w:rsidR="004214F5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5C4D61B9" w14:textId="635A9B4C" w:rsidR="004214F5" w:rsidRDefault="00AB1E11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r w:rsidR="00AD0411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8"/>
        <w:gridCol w:w="2249"/>
        <w:gridCol w:w="1062"/>
        <w:gridCol w:w="1589"/>
        <w:gridCol w:w="3060"/>
        <w:gridCol w:w="2790"/>
        <w:gridCol w:w="2623"/>
      </w:tblGrid>
      <w:tr w:rsidR="001467CA" w14:paraId="5A5AC6C8" w14:textId="77777777" w:rsidTr="001467CA">
        <w:trPr>
          <w:trHeight w:val="144"/>
        </w:trPr>
        <w:tc>
          <w:tcPr>
            <w:tcW w:w="6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AAD3DF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778EC76F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3B85DAB8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1924A62E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2"/>
            <w:tcMar>
              <w:top w:w="50" w:type="dxa"/>
              <w:left w:w="100" w:type="dxa"/>
            </w:tcMar>
            <w:vAlign w:val="center"/>
          </w:tcPr>
          <w:p w14:paraId="2540A2BD" w14:textId="592BAED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060" w:type="dxa"/>
            <w:vMerge w:val="restart"/>
          </w:tcPr>
          <w:p w14:paraId="7FCEB457" w14:textId="46898859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2790" w:type="dxa"/>
            <w:vMerge w:val="restart"/>
          </w:tcPr>
          <w:p w14:paraId="37E9614C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Основные виды деятельности</w:t>
            </w:r>
          </w:p>
        </w:tc>
        <w:tc>
          <w:tcPr>
            <w:tcW w:w="26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66579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1AAF83AA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1234" w14:paraId="2F1F4170" w14:textId="77777777" w:rsidTr="001467CA">
        <w:trPr>
          <w:trHeight w:val="144"/>
        </w:trPr>
        <w:tc>
          <w:tcPr>
            <w:tcW w:w="659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6788BF12" w14:textId="77777777" w:rsidR="00AD0411" w:rsidRDefault="00AD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0416FC45" w14:textId="77777777" w:rsidR="00AD0411" w:rsidRDefault="00AD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0D897AC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14:paraId="103F423B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6780D601" w14:textId="2206CEBF" w:rsidR="00AD0411" w:rsidRPr="00AD0411" w:rsidRDefault="00AD0411">
            <w:pPr>
              <w:rPr>
                <w:rFonts w:ascii="Times New Roman" w:hAnsi="Times New Roman" w:cs="Times New Roman"/>
                <w:b/>
                <w:bCs/>
              </w:rPr>
            </w:pPr>
            <w:r w:rsidRPr="00AD0411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3060" w:type="dxa"/>
            <w:vMerge/>
          </w:tcPr>
          <w:p w14:paraId="65DC935F" w14:textId="3BAFEF6C" w:rsidR="00AD0411" w:rsidRDefault="00AD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14:paraId="5A0E82DB" w14:textId="77777777" w:rsidR="00AD0411" w:rsidRDefault="00AD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79BEFDE5" w14:textId="77777777" w:rsidR="00AD0411" w:rsidRDefault="00AD0411">
            <w:pPr>
              <w:rPr>
                <w:rFonts w:ascii="Times New Roman" w:hAnsi="Times New Roman" w:cs="Times New Roman"/>
              </w:rPr>
            </w:pPr>
          </w:p>
        </w:tc>
      </w:tr>
      <w:tr w:rsidR="000F1234" w:rsidRPr="005624F9" w14:paraId="11990D63" w14:textId="77777777" w:rsidTr="001467CA">
        <w:trPr>
          <w:trHeight w:val="144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14:paraId="28F32486" w14:textId="0CCFE0AF" w:rsidR="00AD0411" w:rsidRDefault="00AD04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7" w:type="dxa"/>
            <w:gridSpan w:val="2"/>
            <w:tcMar>
              <w:top w:w="50" w:type="dxa"/>
              <w:left w:w="100" w:type="dxa"/>
            </w:tcMar>
            <w:vAlign w:val="center"/>
          </w:tcPr>
          <w:p w14:paraId="12CD031F" w14:textId="12B643D2" w:rsidR="00AD0411" w:rsidRPr="00AD0411" w:rsidRDefault="00AD041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AD0411">
              <w:rPr>
                <w:rFonts w:ascii="Times New Roman" w:hAnsi="Times New Roman" w:cs="Times New Roman"/>
                <w:b/>
                <w:bCs/>
              </w:rPr>
              <w:t>Числа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DFD78F4" w14:textId="24CBC242" w:rsidR="00AD0411" w:rsidRPr="00AD0411" w:rsidRDefault="00AD041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589" w:type="dxa"/>
          </w:tcPr>
          <w:p w14:paraId="63D0817F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1FC2201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2F120C3C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6C564DC4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98A69BD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037C37B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8418AA8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685552D1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24D0904F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6C8FFF3A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81ACCF7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28AE48A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1D47EC8" w14:textId="77777777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40F7A52" w14:textId="101094FA" w:rsidR="006820F6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0" w:type="dxa"/>
          </w:tcPr>
          <w:p w14:paraId="51443A25" w14:textId="28C7DDF9" w:rsidR="00AD0411" w:rsidRP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>Числа в пределах миллиона: чтение, запись, поразрядное сравнение, упорядочение.</w:t>
            </w:r>
          </w:p>
          <w:p w14:paraId="41776CB7" w14:textId="77777777" w:rsidR="00AD0411" w:rsidRP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>Число, большее или меньшее данного числа</w:t>
            </w:r>
          </w:p>
          <w:p w14:paraId="1D928911" w14:textId="3E41E8F1" w:rsidR="00AD0411" w:rsidRP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>на заданное число разрядных единиц, в заданное число раз.</w:t>
            </w:r>
          </w:p>
          <w:p w14:paraId="19A109D3" w14:textId="77777777" w:rsidR="00AD0411" w:rsidRP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>Свойства многозначного числа.</w:t>
            </w:r>
          </w:p>
          <w:p w14:paraId="6016076C" w14:textId="5074864D" w:rsid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>Дополнение числа до заданного круглого числа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</w:tcPr>
          <w:p w14:paraId="79CB6214" w14:textId="637D5214" w:rsidR="00AD0411" w:rsidRP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14:paraId="0A7E94FA" w14:textId="77777777" w:rsidR="00AD0411" w:rsidRP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>Моделирование многозначных чисел, характеристика классов и разрядов многозначного числа.</w:t>
            </w:r>
          </w:p>
          <w:p w14:paraId="3525EA1A" w14:textId="54832356" w:rsidR="00AD0411" w:rsidRP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 xml:space="preserve"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</w:t>
            </w:r>
            <w:r w:rsidRPr="00AD0411">
              <w:rPr>
                <w:rFonts w:ascii="Times New Roman" w:hAnsi="Times New Roman" w:cs="Times New Roman"/>
                <w:color w:val="000000"/>
              </w:rPr>
              <w:lastRenderedPageBreak/>
              <w:t>пяти-, шести-)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0411">
              <w:rPr>
                <w:rFonts w:ascii="Times New Roman" w:hAnsi="Times New Roman" w:cs="Times New Roman"/>
                <w:color w:val="000000"/>
              </w:rPr>
              <w:t>значное; ведение математических записей.</w:t>
            </w:r>
          </w:p>
          <w:p w14:paraId="0A92B287" w14:textId="48215E91" w:rsidR="00AD0411" w:rsidRP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>Работа в парах/группах. Упорядочение многозначных чисел. Классификация чисел по одному-двум основаниям. Запись общего свойства группы чисел.</w:t>
            </w:r>
          </w:p>
          <w:p w14:paraId="4827B1D2" w14:textId="4335CA66" w:rsidR="00AD0411" w:rsidRDefault="00AD0411" w:rsidP="00AD041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11">
              <w:rPr>
                <w:rFonts w:ascii="Times New Roman" w:hAnsi="Times New Roman" w:cs="Times New Roman"/>
                <w:color w:val="000000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5DD9B3C" w14:textId="4B31C596" w:rsidR="00AD0411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 w:history="1">
              <w:r w:rsidR="00AD0411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0F1234" w:rsidRPr="005624F9" w14:paraId="67B219FD" w14:textId="77777777" w:rsidTr="001467CA">
        <w:trPr>
          <w:trHeight w:val="144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14:paraId="37A35878" w14:textId="424FD682" w:rsidR="00AD0411" w:rsidRDefault="00AD04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57" w:type="dxa"/>
            <w:gridSpan w:val="2"/>
            <w:tcMar>
              <w:top w:w="50" w:type="dxa"/>
              <w:left w:w="100" w:type="dxa"/>
            </w:tcMar>
            <w:vAlign w:val="center"/>
          </w:tcPr>
          <w:p w14:paraId="1085D4B4" w14:textId="026AF88D" w:rsidR="00AD0411" w:rsidRPr="006820F6" w:rsidRDefault="006820F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6820F6">
              <w:rPr>
                <w:rFonts w:ascii="Times New Roman" w:hAnsi="Times New Roman" w:cs="Times New Roman"/>
                <w:b/>
                <w:bCs/>
              </w:rPr>
              <w:t>Величины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93DC073" w14:textId="0785D3E0" w:rsidR="00AD0411" w:rsidRPr="006820F6" w:rsidRDefault="006820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</w:tcPr>
          <w:p w14:paraId="37B602C0" w14:textId="77777777" w:rsidR="003E7387" w:rsidRDefault="003E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2C4E173" w14:textId="77777777" w:rsidR="003E7387" w:rsidRDefault="003E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1188AD15" w14:textId="77777777" w:rsidR="003E7387" w:rsidRDefault="003E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0AE61267" w14:textId="77777777" w:rsidR="003E7387" w:rsidRDefault="003E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C21DF2D" w14:textId="77777777" w:rsidR="003E7387" w:rsidRDefault="003E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6D745E7" w14:textId="77777777" w:rsidR="003E7387" w:rsidRDefault="003E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7C310CDD" w14:textId="77777777" w:rsidR="003E7387" w:rsidRDefault="003E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02862998" w14:textId="7BA175CC" w:rsidR="00AD0411" w:rsidRDefault="006820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0" w:type="dxa"/>
          </w:tcPr>
          <w:p w14:paraId="21E0B6D8" w14:textId="7899D90A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Величины: сравнение объектов по массе, длине, площади, вместимости.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20F6">
              <w:rPr>
                <w:rFonts w:ascii="Times New Roman" w:hAnsi="Times New Roman" w:cs="Times New Roman"/>
                <w:color w:val="000000"/>
              </w:rPr>
              <w:t>Единицы массы — центнер, тонна; соотношения</w:t>
            </w:r>
          </w:p>
          <w:p w14:paraId="44D35290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между единицами массы.</w:t>
            </w:r>
          </w:p>
          <w:p w14:paraId="7A132CD6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Единицы времени (сутки,</w:t>
            </w:r>
          </w:p>
          <w:p w14:paraId="4CABF55E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неделя, месяц, год, век),</w:t>
            </w:r>
          </w:p>
          <w:p w14:paraId="7BF0F914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соотношение между ними.</w:t>
            </w:r>
          </w:p>
          <w:p w14:paraId="66905D9D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Календарь.</w:t>
            </w:r>
          </w:p>
          <w:p w14:paraId="3F8687E2" w14:textId="5D3F4359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Единицы длины (миллиметр, сантиметр, дециметр,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20F6">
              <w:rPr>
                <w:rFonts w:ascii="Times New Roman" w:hAnsi="Times New Roman" w:cs="Times New Roman"/>
                <w:color w:val="000000"/>
              </w:rPr>
              <w:t>метр, километр),</w:t>
            </w:r>
          </w:p>
          <w:p w14:paraId="2717B588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lastRenderedPageBreak/>
              <w:t>площади (квадратный</w:t>
            </w:r>
          </w:p>
          <w:p w14:paraId="54373E03" w14:textId="3F43CFDF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метр, квадратный дециметр, квадратный сантиметр), вместимости (литр),</w:t>
            </w:r>
          </w:p>
          <w:p w14:paraId="6652D566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скорости (километры</w:t>
            </w:r>
          </w:p>
          <w:p w14:paraId="12D1A1DE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в час, метры в минуту,</w:t>
            </w:r>
          </w:p>
          <w:p w14:paraId="7995A0F0" w14:textId="66630906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метры в секунду); соотношение между единицами</w:t>
            </w:r>
          </w:p>
          <w:p w14:paraId="7C4C082D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в пределах 100 000.</w:t>
            </w:r>
          </w:p>
          <w:p w14:paraId="0BE2A342" w14:textId="77777777" w:rsidR="006820F6" w:rsidRPr="006820F6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Доля величины времени,</w:t>
            </w:r>
          </w:p>
          <w:p w14:paraId="77B05A95" w14:textId="005E1821" w:rsidR="00AD0411" w:rsidRDefault="006820F6" w:rsidP="006820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0F6">
              <w:rPr>
                <w:rFonts w:ascii="Times New Roman" w:hAnsi="Times New Roman" w:cs="Times New Roman"/>
                <w:color w:val="000000"/>
              </w:rPr>
              <w:t>массы, длины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</w:tcPr>
          <w:p w14:paraId="7A3B41A6" w14:textId="38F7E402" w:rsidR="00120040" w:rsidRPr="00120040" w:rsidRDefault="00120040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время работы, объём работ). Установление зависимостей</w:t>
            </w:r>
            <w:r w:rsidR="000F12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 xml:space="preserve">между величинами. </w:t>
            </w: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Упорядочение по скорости, времени,</w:t>
            </w:r>
          </w:p>
          <w:p w14:paraId="4E526AED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массе.</w:t>
            </w:r>
          </w:p>
          <w:p w14:paraId="4ADCD60C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Моделирование: составление схемы движения, работы.</w:t>
            </w:r>
          </w:p>
          <w:p w14:paraId="150C5CEF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Комментирование. Представление значения величины</w:t>
            </w:r>
          </w:p>
          <w:p w14:paraId="7AE7C085" w14:textId="227913F8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в разных единицах, пошаговый переход от более крупных единиц к более мелким.</w:t>
            </w:r>
          </w:p>
          <w:p w14:paraId="30B1069E" w14:textId="56AC120A" w:rsidR="00120040" w:rsidRPr="00120040" w:rsidRDefault="00120040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Практические работы: сравнение величин и выполнение</w:t>
            </w:r>
            <w:r w:rsidR="000F12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действий (увеличение/уменьшение на/в) с величинами.</w:t>
            </w:r>
          </w:p>
          <w:p w14:paraId="1257B22B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Выбор и использование соответствующей ситуации</w:t>
            </w:r>
          </w:p>
          <w:p w14:paraId="3DBBED40" w14:textId="178A4CA1" w:rsidR="00120040" w:rsidRPr="00120040" w:rsidRDefault="00120040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единицы измерения. Нахождение доли величины</w:t>
            </w:r>
            <w:r w:rsidR="000F12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на основе содержательного смысла.</w:t>
            </w:r>
          </w:p>
          <w:p w14:paraId="4809449C" w14:textId="103DD821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 xml:space="preserve"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</w:t>
            </w: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увеличения/уменьшения значения величины в несколько раз.</w:t>
            </w:r>
          </w:p>
          <w:p w14:paraId="269A0059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Пропедевтика исследовательской работы: определять</w:t>
            </w:r>
          </w:p>
          <w:p w14:paraId="7D0C0A7B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с помощью цифровых и аналоговых приборов массу</w:t>
            </w:r>
          </w:p>
          <w:p w14:paraId="51FAFAB5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предмета, температуру (например, воды, воздуха</w:t>
            </w:r>
          </w:p>
          <w:p w14:paraId="1661D657" w14:textId="4EC0E3F4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в помещении), скорость движения транспортного средства; определять с помощью измерительных сосудов</w:t>
            </w:r>
          </w:p>
          <w:p w14:paraId="426895E8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вместимость; выполнять прикидку и оценку результата</w:t>
            </w:r>
          </w:p>
          <w:p w14:paraId="5C3F2D12" w14:textId="19FFE2B1" w:rsidR="00AD0411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EB1024C" w14:textId="4145F58E" w:rsidR="00AD0411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 w:history="1">
              <w:r w:rsidR="00120040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0F1234" w:rsidRPr="005624F9" w14:paraId="7C53FC0F" w14:textId="77777777" w:rsidTr="001467CA">
        <w:trPr>
          <w:trHeight w:val="144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14:paraId="369BECD5" w14:textId="59C8D6AB" w:rsidR="00AD0411" w:rsidRDefault="00AD04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57" w:type="dxa"/>
            <w:gridSpan w:val="2"/>
            <w:tcMar>
              <w:top w:w="50" w:type="dxa"/>
              <w:left w:w="100" w:type="dxa"/>
            </w:tcMar>
            <w:vAlign w:val="center"/>
          </w:tcPr>
          <w:p w14:paraId="5449B9B2" w14:textId="77777777" w:rsidR="00120040" w:rsidRPr="00120040" w:rsidRDefault="00120040" w:rsidP="0012004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120040">
              <w:rPr>
                <w:rFonts w:ascii="Times New Roman" w:hAnsi="Times New Roman" w:cs="Times New Roman"/>
                <w:b/>
                <w:bCs/>
              </w:rPr>
              <w:t>Арифметические</w:t>
            </w:r>
          </w:p>
          <w:p w14:paraId="16D96CC4" w14:textId="2B65BB6E" w:rsidR="00AD0411" w:rsidRDefault="00120040" w:rsidP="001200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20040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E2E5653" w14:textId="001B9846" w:rsidR="00AD0411" w:rsidRDefault="001200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  <w:r w:rsidR="00AD041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89" w:type="dxa"/>
          </w:tcPr>
          <w:p w14:paraId="56126EAE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046DAB9B" w14:textId="77777777" w:rsidR="00120040" w:rsidRDefault="001200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005CC1E" w14:textId="77777777" w:rsidR="00120040" w:rsidRDefault="001200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4394220" w14:textId="77777777" w:rsidR="00120040" w:rsidRDefault="001200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32BD3507" w14:textId="77777777" w:rsidR="00120040" w:rsidRDefault="001200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0C895F7D" w14:textId="77777777" w:rsidR="00120040" w:rsidRDefault="001200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59FB7EC0" w14:textId="1C90DCFB" w:rsidR="00120040" w:rsidRDefault="001467C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</w:tcPr>
          <w:p w14:paraId="5BE6BA06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Письменное сложение,</w:t>
            </w:r>
          </w:p>
          <w:p w14:paraId="3D7B5C49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вычитание многозначных</w:t>
            </w:r>
          </w:p>
          <w:p w14:paraId="37358968" w14:textId="39661CEB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чисел в пределах миллиона. Письменное умножение, деление многозначных чисел на однозначное/</w:t>
            </w:r>
          </w:p>
          <w:p w14:paraId="1BE53DC4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двузначное число; деление</w:t>
            </w:r>
          </w:p>
          <w:p w14:paraId="447F39A8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с остатком (запись угол-</w:t>
            </w:r>
          </w:p>
          <w:p w14:paraId="5FD3B75F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ком) в пределах 100 000.</w:t>
            </w:r>
          </w:p>
          <w:p w14:paraId="12A6E087" w14:textId="31EC7050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Умножение/деление на 10,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100, 1000.</w:t>
            </w:r>
          </w:p>
          <w:p w14:paraId="270052CB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Свойства арифметических</w:t>
            </w:r>
          </w:p>
          <w:p w14:paraId="5274EE9E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действий и их применение</w:t>
            </w:r>
          </w:p>
          <w:p w14:paraId="6AF2F811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для вычислений. Поиск</w:t>
            </w:r>
          </w:p>
          <w:p w14:paraId="1C1BE064" w14:textId="73652F41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значения числового выражения, содержащего</w:t>
            </w:r>
          </w:p>
          <w:p w14:paraId="57A4F5ED" w14:textId="63B7101F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несколько действий в пределах 100000. Проверка</w:t>
            </w:r>
          </w:p>
          <w:p w14:paraId="6E7B7A35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результата вычислений,</w:t>
            </w:r>
          </w:p>
          <w:p w14:paraId="120C3FCA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в том числе с помощью</w:t>
            </w:r>
          </w:p>
          <w:p w14:paraId="7AF7D7A9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калькулятора.</w:t>
            </w:r>
          </w:p>
          <w:p w14:paraId="11195FD7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Равенство, содержащее</w:t>
            </w:r>
          </w:p>
          <w:p w14:paraId="157E6EE2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неизвестный компонент</w:t>
            </w:r>
          </w:p>
          <w:p w14:paraId="2E709B49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арифметического действия:</w:t>
            </w:r>
          </w:p>
          <w:p w14:paraId="3AADE6D2" w14:textId="70911F8D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запись, нахождение неизвестного компонента. Умножение и деление величины</w:t>
            </w:r>
          </w:p>
          <w:p w14:paraId="2D0E9F3C" w14:textId="0A744795" w:rsidR="00AD0411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на однозначное число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</w:tcPr>
          <w:p w14:paraId="3690BE74" w14:textId="241F80B5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Упражнения: устные вычисления в пределах ста и случаях, сводимых к вычислениям в пределах ста.</w:t>
            </w:r>
          </w:p>
          <w:p w14:paraId="69E7432D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Алгоритмы письменных вычислений.</w:t>
            </w:r>
          </w:p>
          <w:p w14:paraId="680909C9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Комментирование хода выполнения арифметического</w:t>
            </w:r>
          </w:p>
          <w:p w14:paraId="3DC94833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действия по алгоритму, нахождения неизвестного</w:t>
            </w:r>
          </w:p>
          <w:p w14:paraId="6DE3A0BF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компонента арифметического действия.</w:t>
            </w:r>
          </w:p>
          <w:p w14:paraId="509A9F85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Учебный диалог: обсуждение допустимого результата</w:t>
            </w:r>
          </w:p>
          <w:p w14:paraId="56E68CF4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выполнения действия на основе зависимости между</w:t>
            </w:r>
          </w:p>
          <w:p w14:paraId="65BA4C19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компонентами и результатом действия (сложения,</w:t>
            </w:r>
          </w:p>
          <w:p w14:paraId="2C9D3336" w14:textId="6ABB2DBF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вычитания, умножения, деления). Упражнения: прогнозирование возможных ошибок в вычислениях по алгоритму, при нахождении неизвестного компонента</w:t>
            </w:r>
          </w:p>
          <w:p w14:paraId="25C26ECB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арифметического действия.</w:t>
            </w:r>
          </w:p>
          <w:p w14:paraId="2F2122DC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Задания на проведение контроля и самоконтроля.</w:t>
            </w:r>
          </w:p>
          <w:p w14:paraId="254325D8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Проверка хода (соответствие алгоритму, частные случаи</w:t>
            </w:r>
          </w:p>
          <w:p w14:paraId="1CA3329F" w14:textId="339ED1F9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 xml:space="preserve">выполнения действий) и результата действия. Применение приёмов устных вычислений, </w:t>
            </w: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основанных на знании</w:t>
            </w:r>
          </w:p>
          <w:p w14:paraId="3BD9AE64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свойств арифметических действий и состава числа.</w:t>
            </w:r>
          </w:p>
          <w:p w14:paraId="290407C0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Проверка правильности нахождения значения числового</w:t>
            </w:r>
          </w:p>
          <w:p w14:paraId="07D87217" w14:textId="585F665D" w:rsidR="00120040" w:rsidRPr="00120040" w:rsidRDefault="00120040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выражения (с опорой на правила установления порядка</w:t>
            </w:r>
            <w:r w:rsidR="000F12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действий, алгоритмы выполнения арифметических</w:t>
            </w:r>
          </w:p>
          <w:p w14:paraId="159D947B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действий, прикидку результата).</w:t>
            </w:r>
          </w:p>
          <w:p w14:paraId="2FA9DF55" w14:textId="58BA08FF" w:rsidR="00120040" w:rsidRPr="00120040" w:rsidRDefault="00120040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Работа в группах: приведение примеров, иллюстрирующих смысл и ход выполнения арифметических действий,</w:t>
            </w:r>
            <w:r w:rsidR="000F12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свойства действий.</w:t>
            </w:r>
          </w:p>
          <w:p w14:paraId="6D68833A" w14:textId="4D26865E" w:rsidR="00120040" w:rsidRPr="00120040" w:rsidRDefault="00120040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Практические работы: выполнение сложения и вычитания по алгоритму в пределах 100 000; выполнение</w:t>
            </w:r>
            <w:r w:rsidR="000F12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умножения и деления. Умножение и деление круглых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 xml:space="preserve">чисел (в том числе на 10, 100, 1000).  Использование букв для обозначения чисел, неизвестного компонента действия. </w:t>
            </w: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Поиск значения числового выражения, содержащего 3—4 действия (со скобками, без скобок).</w:t>
            </w:r>
          </w:p>
          <w:p w14:paraId="5D7F3311" w14:textId="77777777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Наблюдение: примеры рациональных вычислений. Использование свойств арифметических действий для удобства вычислений.</w:t>
            </w:r>
          </w:p>
          <w:p w14:paraId="558CECC2" w14:textId="742F4739" w:rsidR="00AD0411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Работа в парах/группах. Применение разных способов проверки правильности вычислений.</w:t>
            </w:r>
            <w:r w:rsidR="001467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A63A8EB" w14:textId="03BE2635" w:rsidR="00AD0411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 w:history="1">
              <w:r w:rsidR="00120040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0F1234" w:rsidRPr="005624F9" w14:paraId="71D74FF0" w14:textId="77777777" w:rsidTr="001467CA">
        <w:trPr>
          <w:trHeight w:val="144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14:paraId="3CF9D099" w14:textId="5AD4355C" w:rsidR="00AD0411" w:rsidRDefault="00AD04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57" w:type="dxa"/>
            <w:gridSpan w:val="2"/>
            <w:tcMar>
              <w:top w:w="50" w:type="dxa"/>
              <w:left w:w="100" w:type="dxa"/>
            </w:tcMar>
            <w:vAlign w:val="center"/>
          </w:tcPr>
          <w:p w14:paraId="56C44EE1" w14:textId="697F750B" w:rsidR="00AD0411" w:rsidRPr="00120040" w:rsidRDefault="0012004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120040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412EAA6" w14:textId="5E8F3FE5" w:rsidR="00AD0411" w:rsidRDefault="001200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D041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89" w:type="dxa"/>
          </w:tcPr>
          <w:p w14:paraId="7E47AF3C" w14:textId="77777777" w:rsidR="003916CD" w:rsidRDefault="003916CD" w:rsidP="000F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7DE1C64C" w14:textId="1F1A7D98" w:rsidR="003916CD" w:rsidRDefault="003916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</w:tcPr>
          <w:p w14:paraId="5BE00788" w14:textId="74A92724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Работа с текстовой задачей, решение которой содержит 2—3 действия: анализ, представление</w:t>
            </w:r>
          </w:p>
          <w:p w14:paraId="3C8DD994" w14:textId="3F142F44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на модели; планирование и запись решения; проверка решения и ответа.</w:t>
            </w:r>
          </w:p>
          <w:p w14:paraId="6E23B1FB" w14:textId="7D4B9B95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Анализ зависимостей, характеризующих проце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120040">
              <w:rPr>
                <w:rFonts w:ascii="Times New Roman" w:hAnsi="Times New Roman" w:cs="Times New Roman"/>
                <w:color w:val="000000"/>
              </w:rPr>
              <w:t>сы: движения (скорость,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время, пройденный путь), работы (производительность, время, объём работы), купли-продажи (цена, количество, стоимость) и решение соответствующих задач.  Задачи на установление времени (начало, продолжительность и окончание события), расчёта количества, расхода, изменения.</w:t>
            </w:r>
          </w:p>
          <w:p w14:paraId="6A6FEDFB" w14:textId="5302CBA2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14:paraId="12579999" w14:textId="589CAF8B" w:rsidR="00AD0411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Оформление решения по действиям с пояснением, по вопросам, с помощью числового выражения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</w:tcPr>
          <w:p w14:paraId="1ACE65D8" w14:textId="30AA95B1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 xml:space="preserve">Моделирование текста задачи. Использование геометрических, графических образов в </w:t>
            </w:r>
            <w:r w:rsidRPr="00120040">
              <w:rPr>
                <w:rFonts w:ascii="Times New Roman" w:hAnsi="Times New Roman" w:cs="Times New Roman"/>
                <w:color w:val="000000"/>
              </w:rPr>
              <w:lastRenderedPageBreak/>
              <w:t>ходе решения задачи.</w:t>
            </w:r>
          </w:p>
          <w:p w14:paraId="77045DEC" w14:textId="1F638298" w:rsidR="00120040" w:rsidRPr="00120040" w:rsidRDefault="00120040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Обсуждение способа решения задачи, формы записи решения, реальности и логичности ответа на вопрос. Выбор основания и сравнение задач.</w:t>
            </w:r>
            <w:r w:rsidR="000F12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6FCC89C1" w14:textId="7DDD6A59" w:rsidR="00120040" w:rsidRPr="00120040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Практическая работа: нахождение доли величины, величины по её доле. Оформление математической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040">
              <w:rPr>
                <w:rFonts w:ascii="Times New Roman" w:hAnsi="Times New Roman" w:cs="Times New Roman"/>
                <w:color w:val="000000"/>
              </w:rPr>
              <w:t>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14:paraId="1ADB2D1D" w14:textId="02DB4F07" w:rsidR="00AD0411" w:rsidRDefault="00120040" w:rsidP="00120040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0040">
              <w:rPr>
                <w:rFonts w:ascii="Times New Roman" w:hAnsi="Times New Roman" w:cs="Times New Roman"/>
                <w:color w:val="000000"/>
              </w:rPr>
              <w:t>Разные записи решения одной и той же задачи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55E6861" w14:textId="2505CB13" w:rsidR="00AD0411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="00120040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0F1234" w:rsidRPr="005624F9" w14:paraId="533027DC" w14:textId="77777777" w:rsidTr="001467CA">
        <w:trPr>
          <w:trHeight w:val="144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14:paraId="6C22B04F" w14:textId="12581887" w:rsidR="00AD0411" w:rsidRDefault="00AD04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90DA5E9" w14:textId="798D06B1" w:rsidR="000F1234" w:rsidRPr="000F1234" w:rsidRDefault="000F1234" w:rsidP="000F123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0F1234">
              <w:rPr>
                <w:rFonts w:ascii="Times New Roman" w:hAnsi="Times New Roman" w:cs="Times New Roman"/>
                <w:b/>
                <w:bCs/>
              </w:rPr>
              <w:t>Пространственные отношения</w:t>
            </w:r>
          </w:p>
          <w:p w14:paraId="09D2A5F0" w14:textId="5BA2A42C" w:rsidR="00AD0411" w:rsidRDefault="000F1234" w:rsidP="000F12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F1234">
              <w:rPr>
                <w:rFonts w:ascii="Times New Roman" w:hAnsi="Times New Roman" w:cs="Times New Roman"/>
                <w:b/>
                <w:bCs/>
              </w:rPr>
              <w:t>и геометрические фигуры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1349691" w14:textId="3A8C0A7E" w:rsidR="00AD0411" w:rsidRPr="000F1234" w:rsidRDefault="000F12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9" w:type="dxa"/>
          </w:tcPr>
          <w:p w14:paraId="3BC11792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14:paraId="4F82FD73" w14:textId="79B20E02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</w:tcPr>
          <w:p w14:paraId="15DEFF64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Наглядные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 xml:space="preserve">представления о симметрии. Ось симметрии фигуры. Фигуры, имеющие ось симметрии. </w:t>
            </w:r>
            <w:r w:rsidRPr="000F1234">
              <w:rPr>
                <w:rFonts w:ascii="Times New Roman" w:hAnsi="Times New Roman" w:cs="Times New Roman"/>
                <w:color w:val="000000"/>
              </w:rPr>
              <w:lastRenderedPageBreak/>
              <w:t>Окружность, круг: распознавание и изображение;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построение окружности</w:t>
            </w:r>
          </w:p>
          <w:p w14:paraId="26F8635D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заданного радиуса.</w:t>
            </w:r>
          </w:p>
          <w:p w14:paraId="2208BDEE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Построение изученных</w:t>
            </w:r>
          </w:p>
          <w:p w14:paraId="446B1074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геометрических фигур</w:t>
            </w:r>
          </w:p>
          <w:p w14:paraId="5A63066F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с помощью линейки,</w:t>
            </w:r>
          </w:p>
          <w:p w14:paraId="23FAB76D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угольника, циркуля.</w:t>
            </w:r>
          </w:p>
          <w:p w14:paraId="22A29854" w14:textId="61EF682D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Пространственные геометрические фигуры (тела):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шар, куб, цилиндр, конус,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пирамида; их различение,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называние.</w:t>
            </w:r>
          </w:p>
          <w:p w14:paraId="25181B0E" w14:textId="7AA0E589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Конструирование: разбиение фигуры на прямоугольники (квадраты),</w:t>
            </w:r>
          </w:p>
          <w:p w14:paraId="28D2BB55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составление фигур из</w:t>
            </w:r>
          </w:p>
          <w:p w14:paraId="65196293" w14:textId="788C738F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прямоугольников/квадратов. Периметр, площадь</w:t>
            </w:r>
          </w:p>
          <w:p w14:paraId="0981233A" w14:textId="1B7C49D2" w:rsidR="00AD0411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фигуры, составленной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из двух-трёх прямоугольников (квадратов)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</w:tcPr>
          <w:p w14:paraId="3C4D0B78" w14:textId="48E98C6A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lastRenderedPageBreak/>
              <w:t xml:space="preserve">Исследование объектов окружающего мира: сопоставление их с изученными </w:t>
            </w:r>
            <w:r w:rsidRPr="000F1234">
              <w:rPr>
                <w:rFonts w:ascii="Times New Roman" w:hAnsi="Times New Roman" w:cs="Times New Roman"/>
                <w:color w:val="000000"/>
              </w:rPr>
              <w:lastRenderedPageBreak/>
              <w:t>геометрическими формами.</w:t>
            </w:r>
          </w:p>
          <w:p w14:paraId="0909610D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Упражнения: графические и измерительные действия</w:t>
            </w:r>
          </w:p>
          <w:p w14:paraId="018BDB9D" w14:textId="17F64FC2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при выполнении измерений и вычислений периметра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многоугольника, площади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прямоугольника,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квадрата,</w:t>
            </w:r>
          </w:p>
          <w:p w14:paraId="6D74D80B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фигуры, составленной из прямоугольников.</w:t>
            </w:r>
          </w:p>
          <w:p w14:paraId="7865C60E" w14:textId="4878019C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Практические работы: нахождение площади фигуры,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составленной из прямоугольников (квадратов), сравнение</w:t>
            </w:r>
          </w:p>
          <w:p w14:paraId="3E3D1494" w14:textId="2219BE08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однородных величин, использование свойств прямоугольника и квадрата для решения задач.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 xml:space="preserve">Конструирование, </w:t>
            </w:r>
            <w:r w:rsidRPr="000F1234">
              <w:rPr>
                <w:rFonts w:ascii="Times New Roman" w:hAnsi="Times New Roman" w:cs="Times New Roman"/>
                <w:color w:val="000000"/>
              </w:rPr>
              <w:lastRenderedPageBreak/>
              <w:t>изображение фигур, имеющих ось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симметрии; построение окружности заданного радиуса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с помощью циркуля. Изображение геометрических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фигур с заданными свойствами.</w:t>
            </w:r>
          </w:p>
          <w:p w14:paraId="6C045D33" w14:textId="29918DF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14:paraId="3E7BF5D9" w14:textId="67302103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Комментирование хода и результата поиска информации о геометрических фигурах и их моделях в окружающем.</w:t>
            </w:r>
          </w:p>
          <w:p w14:paraId="34934A64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Упражнения на классификацию геометрических фигур</w:t>
            </w:r>
          </w:p>
          <w:p w14:paraId="1199BFE3" w14:textId="24D9FF8B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F1234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одному-двум основаниям.</w:t>
            </w:r>
          </w:p>
          <w:p w14:paraId="52632DF9" w14:textId="77777777" w:rsidR="000F1234" w:rsidRPr="000F1234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Упражнения на контроль и самоконтроль деятельности.</w:t>
            </w:r>
          </w:p>
          <w:p w14:paraId="0F986981" w14:textId="699FE960" w:rsidR="00AD0411" w:rsidRDefault="000F1234" w:rsidP="000F12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234">
              <w:rPr>
                <w:rFonts w:ascii="Times New Roman" w:hAnsi="Times New Roman" w:cs="Times New Roman"/>
                <w:color w:val="000000"/>
              </w:rPr>
              <w:t>Определение размеров в окружающем и на чертеже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234">
              <w:rPr>
                <w:rFonts w:ascii="Times New Roman" w:hAnsi="Times New Roman" w:cs="Times New Roman"/>
                <w:color w:val="000000"/>
              </w:rPr>
              <w:t>на глаз и с помощью измерительных приборов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5143488" w14:textId="170EF693" w:rsidR="00AD0411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 w:history="1">
              <w:r w:rsidR="00120040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0F1234" w:rsidRPr="005624F9" w14:paraId="32F14EE4" w14:textId="77777777" w:rsidTr="001467CA">
        <w:trPr>
          <w:trHeight w:val="144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14:paraId="50910653" w14:textId="3FB658E2" w:rsidR="00AD0411" w:rsidRDefault="00AD04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57" w:type="dxa"/>
            <w:gridSpan w:val="2"/>
            <w:tcMar>
              <w:top w:w="50" w:type="dxa"/>
              <w:left w:w="100" w:type="dxa"/>
            </w:tcMar>
            <w:vAlign w:val="center"/>
          </w:tcPr>
          <w:p w14:paraId="66AC6CE6" w14:textId="793C99E9" w:rsidR="00AD0411" w:rsidRPr="000F1234" w:rsidRDefault="000F123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0F1234">
              <w:rPr>
                <w:rFonts w:ascii="Times New Roman" w:hAnsi="Times New Roman" w:cs="Times New Roman"/>
                <w:b/>
                <w:bCs/>
              </w:rPr>
              <w:t>Математическая информация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FDAB015" w14:textId="2C985C7B" w:rsidR="00AD0411" w:rsidRDefault="000F12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D04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9" w:type="dxa"/>
          </w:tcPr>
          <w:p w14:paraId="0EDA99F9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1DFFE801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6EE09D22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2213BE2B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60C1BECF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45C0A5A7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2DF373E5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1634EA63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2140BA09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31B105BB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77758880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418AF51C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4E4191F0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41E1F507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56516F60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3819CBA6" w14:textId="77777777" w:rsid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14:paraId="20928033" w14:textId="0D2AA572" w:rsidR="00AD0411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14:paraId="7F36F27F" w14:textId="6539FC8C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CA">
              <w:rPr>
                <w:rFonts w:ascii="Times New Roman" w:hAnsi="Times New Roman" w:cs="Times New Roman"/>
                <w:color w:val="000000"/>
              </w:rPr>
              <w:t>Данные о реальных процессах и явлениях окружающего мира, представленные на столбчатых диаграммах, схемах,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CA">
              <w:rPr>
                <w:rFonts w:ascii="Times New Roman" w:hAnsi="Times New Roman" w:cs="Times New Roman"/>
                <w:color w:val="000000"/>
              </w:rPr>
              <w:t>в таблицах, текстах. Сбор математических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CA">
              <w:rPr>
                <w:rFonts w:ascii="Times New Roman" w:hAnsi="Times New Roman" w:cs="Times New Roman"/>
                <w:color w:val="000000"/>
              </w:rPr>
              <w:t>о заданном объекте (числе,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CA">
              <w:rPr>
                <w:rFonts w:ascii="Times New Roman" w:hAnsi="Times New Roman" w:cs="Times New Roman"/>
                <w:color w:val="000000"/>
              </w:rPr>
              <w:t>величине, геометрической фигуре). Поиск информации в справочной литературе, сети Интернет.</w:t>
            </w:r>
          </w:p>
          <w:p w14:paraId="7A01E0F4" w14:textId="77777777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Запись информации</w:t>
            </w:r>
          </w:p>
          <w:p w14:paraId="210C4821" w14:textId="2FD70E01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в предложенной таблице, на столбчатой диаграмме. Доступные электронные средства обучения, пособия, их использование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CA">
              <w:rPr>
                <w:rFonts w:ascii="Times New Roman" w:hAnsi="Times New Roman" w:cs="Times New Roman"/>
                <w:color w:val="000000"/>
              </w:rPr>
              <w:t>под руководством педагога и самостоятельно. Прав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1467CA">
              <w:rPr>
                <w:rFonts w:ascii="Times New Roman" w:hAnsi="Times New Roman" w:cs="Times New Roman"/>
                <w:color w:val="000000"/>
              </w:rPr>
              <w:t>ла безопасной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CA">
              <w:rPr>
                <w:rFonts w:ascii="Times New Roman" w:hAnsi="Times New Roman" w:cs="Times New Roman"/>
                <w:color w:val="000000"/>
              </w:rPr>
              <w:t>с электронными источниками информации.</w:t>
            </w:r>
          </w:p>
          <w:p w14:paraId="03A2117D" w14:textId="6840FBFA" w:rsidR="00AD0411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 xml:space="preserve">Алгоритмы для решения учебных и практических </w:t>
            </w:r>
            <w:r w:rsidRPr="001467CA">
              <w:rPr>
                <w:rFonts w:ascii="Times New Roman" w:hAnsi="Times New Roman" w:cs="Times New Roman"/>
                <w:color w:val="000000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</w:tcPr>
          <w:p w14:paraId="0117FBB2" w14:textId="1AFF5CEB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lastRenderedPageBreak/>
              <w:t>Дифференцированное задание: комментирование с использованием математической терминологии.</w:t>
            </w:r>
          </w:p>
          <w:p w14:paraId="101F8660" w14:textId="519C568C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  отношений и зависимостей (последовательность и продолжительность событий, положение в пространстве, формы</w:t>
            </w:r>
          </w:p>
          <w:p w14:paraId="2472D8E2" w14:textId="77777777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и размеры).</w:t>
            </w:r>
          </w:p>
          <w:p w14:paraId="64F72A6E" w14:textId="77777777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7923BBBA" w14:textId="75B11505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 xml:space="preserve">Дифференцированное задание: оформление математической записи. </w:t>
            </w:r>
            <w:r w:rsidRPr="001467CA">
              <w:rPr>
                <w:rFonts w:ascii="Times New Roman" w:hAnsi="Times New Roman" w:cs="Times New Roman"/>
                <w:color w:val="000000"/>
              </w:rPr>
              <w:lastRenderedPageBreak/>
              <w:t>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6AE5B72B" w14:textId="77777777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Практические работы: учебные задачи с точными</w:t>
            </w:r>
          </w:p>
          <w:p w14:paraId="09B0DC58" w14:textId="6CA4DCC9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6101C8D9" w14:textId="77777777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Учебный диалог: «Применение алгоритмов в учебных и практических ситуациях».</w:t>
            </w:r>
          </w:p>
          <w:p w14:paraId="1C832578" w14:textId="03E96CEA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Работа с информацией: чтение, представление, формулирование вывода относительно данных, представленных</w:t>
            </w:r>
          </w:p>
          <w:p w14:paraId="524D318E" w14:textId="1488630E" w:rsidR="001467CA" w:rsidRPr="001467CA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lastRenderedPageBreak/>
              <w:t>в табличной форме (на диаграмме, схеме, другой модели).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CA">
              <w:rPr>
                <w:rFonts w:ascii="Times New Roman" w:hAnsi="Times New Roman" w:cs="Times New Roman"/>
                <w:color w:val="000000"/>
              </w:rPr>
              <w:t>Работа в парах/группах. Решение расчётных, простых комбинаторных и логических задач. Проведение математических исследований (таблица сложения и умножения, ряды чисел, закономерности). Применение правил безопасной работы с электронными источниками информации.</w:t>
            </w:r>
          </w:p>
          <w:p w14:paraId="7B85A5A0" w14:textId="4F4CD445" w:rsidR="00AD0411" w:rsidRDefault="001467CA" w:rsidP="001467C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7CA">
              <w:rPr>
                <w:rFonts w:ascii="Times New Roman" w:hAnsi="Times New Roman" w:cs="Times New Roman"/>
                <w:color w:val="000000"/>
              </w:rPr>
              <w:t>Пропедевтика исследовательской работы: решение комбинаторных и логических задач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12FD453" w14:textId="0096115A" w:rsidR="00AD0411" w:rsidRDefault="009236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 w:history="1">
              <w:r w:rsidR="00120040" w:rsidRPr="007F2639">
                <w:rPr>
                  <w:rStyle w:val="afa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1467CA" w14:paraId="69FD581B" w14:textId="77777777" w:rsidTr="001467CA">
        <w:trPr>
          <w:trHeight w:val="144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14:paraId="5224A5EC" w14:textId="7253D801" w:rsidR="001467CA" w:rsidRP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49" w:type="dxa"/>
            <w:vAlign w:val="center"/>
          </w:tcPr>
          <w:p w14:paraId="6E6C5964" w14:textId="066877BB" w:rsidR="001467CA" w:rsidRPr="001467CA" w:rsidRDefault="001467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DAE45FE" w14:textId="73C882A0" w:rsidR="001467CA" w:rsidRDefault="001467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  </w:t>
            </w:r>
          </w:p>
        </w:tc>
        <w:tc>
          <w:tcPr>
            <w:tcW w:w="1589" w:type="dxa"/>
          </w:tcPr>
          <w:p w14:paraId="32830A7A" w14:textId="77777777" w:rsidR="001467CA" w:rsidRDefault="0014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1BFF412" w14:textId="2F4CDB3A" w:rsidR="001467CA" w:rsidRDefault="0014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C03255D" w14:textId="77777777" w:rsidR="001467CA" w:rsidRDefault="0014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FBD3DED" w14:textId="77777777" w:rsidR="001467CA" w:rsidRDefault="001467CA">
            <w:pPr>
              <w:rPr>
                <w:rFonts w:ascii="Times New Roman" w:hAnsi="Times New Roman" w:cs="Times New Roman"/>
              </w:rPr>
            </w:pPr>
          </w:p>
        </w:tc>
      </w:tr>
      <w:tr w:rsidR="000F1234" w14:paraId="603F1525" w14:textId="77777777" w:rsidTr="001467CA">
        <w:trPr>
          <w:trHeight w:val="144"/>
        </w:trPr>
        <w:tc>
          <w:tcPr>
            <w:tcW w:w="2916" w:type="dxa"/>
            <w:gridSpan w:val="3"/>
            <w:tcMar>
              <w:top w:w="50" w:type="dxa"/>
              <w:left w:w="100" w:type="dxa"/>
            </w:tcMar>
            <w:vAlign w:val="center"/>
          </w:tcPr>
          <w:p w14:paraId="3729E7B0" w14:textId="77777777" w:rsidR="00AD0411" w:rsidRDefault="00AD04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DAA29A5" w14:textId="579BD980" w:rsidR="00AD0411" w:rsidRDefault="00AD041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136</w:t>
            </w:r>
          </w:p>
        </w:tc>
        <w:tc>
          <w:tcPr>
            <w:tcW w:w="1589" w:type="dxa"/>
          </w:tcPr>
          <w:p w14:paraId="6E12B456" w14:textId="75546DE8" w:rsidR="00AD0411" w:rsidRPr="001467CA" w:rsidRDefault="0014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</w:tcPr>
          <w:p w14:paraId="640C8F8F" w14:textId="6835ABF5" w:rsidR="00AD0411" w:rsidRDefault="00AD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0EC3B03" w14:textId="77777777" w:rsidR="00AD0411" w:rsidRDefault="00AD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1A0C8AB" w14:textId="77777777" w:rsidR="00AD0411" w:rsidRDefault="00AD0411">
            <w:pPr>
              <w:rPr>
                <w:rFonts w:ascii="Times New Roman" w:hAnsi="Times New Roman" w:cs="Times New Roman"/>
              </w:rPr>
            </w:pPr>
          </w:p>
        </w:tc>
      </w:tr>
    </w:tbl>
    <w:p w14:paraId="6F1B2227" w14:textId="77777777" w:rsidR="004214F5" w:rsidRDefault="004214F5">
      <w:pPr>
        <w:rPr>
          <w:rFonts w:ascii="Times New Roman" w:hAnsi="Times New Roman" w:cs="Times New Roman"/>
        </w:rPr>
        <w:sectPr w:rsidR="004214F5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1384"/>
        <w:gridCol w:w="3013"/>
        <w:gridCol w:w="3612"/>
        <w:gridCol w:w="3240"/>
      </w:tblGrid>
      <w:tr w:rsidR="004214F5" w14:paraId="7E060636" w14:textId="77777777">
        <w:trPr>
          <w:trHeight w:val="144"/>
        </w:trPr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14:paraId="2572AA2D" w14:textId="77777777" w:rsidR="004214F5" w:rsidRDefault="00AB1E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Итого по модулю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AF7485B" w14:textId="77777777" w:rsidR="004214F5" w:rsidRDefault="00AB1E1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17 </w:t>
            </w:r>
          </w:p>
        </w:tc>
        <w:tc>
          <w:tcPr>
            <w:tcW w:w="3013" w:type="dxa"/>
          </w:tcPr>
          <w:p w14:paraId="3B9F93E4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14:paraId="73F95A95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14:paraId="4014EE48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</w:tr>
      <w:tr w:rsidR="004214F5" w14:paraId="216E1BE5" w14:textId="77777777">
        <w:trPr>
          <w:trHeight w:val="144"/>
        </w:trPr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14:paraId="48293F73" w14:textId="77777777" w:rsidR="004214F5" w:rsidRDefault="00AB1E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174061A" w14:textId="77777777" w:rsidR="004214F5" w:rsidRDefault="00AB1E1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85 </w:t>
            </w:r>
          </w:p>
        </w:tc>
        <w:tc>
          <w:tcPr>
            <w:tcW w:w="3013" w:type="dxa"/>
          </w:tcPr>
          <w:p w14:paraId="0B1AFFCC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14:paraId="25D3DB66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14:paraId="4B94AAED" w14:textId="77777777" w:rsidR="004214F5" w:rsidRDefault="004214F5">
            <w:pPr>
              <w:rPr>
                <w:rFonts w:ascii="Times New Roman" w:hAnsi="Times New Roman" w:cs="Times New Roman"/>
              </w:rPr>
            </w:pPr>
          </w:p>
        </w:tc>
      </w:tr>
    </w:tbl>
    <w:p w14:paraId="1830D2D8" w14:textId="77777777" w:rsidR="004214F5" w:rsidRDefault="004214F5">
      <w:pPr>
        <w:rPr>
          <w:rFonts w:ascii="Times New Roman" w:hAnsi="Times New Roman" w:cs="Times New Roman"/>
        </w:rPr>
      </w:pPr>
    </w:p>
    <w:p w14:paraId="58CA8C9C" w14:textId="77777777" w:rsidR="00AB28BE" w:rsidRPr="00AB28BE" w:rsidRDefault="00866879" w:rsidP="00AB28BE">
      <w:pPr>
        <w:autoSpaceDE w:val="0"/>
        <w:autoSpaceDN w:val="0"/>
        <w:spacing w:after="312" w:line="230" w:lineRule="auto"/>
        <w:rPr>
          <w:rFonts w:ascii="Times New Roman" w:eastAsia="Times New Roman" w:hAnsi="Times New Roman" w:cs="Times New Roman"/>
          <w:b/>
          <w:color w:val="000000"/>
          <w:w w:val="101"/>
          <w:sz w:val="23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8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B28BE" w:rsidRPr="00AB28BE">
        <w:rPr>
          <w:rFonts w:ascii="Times New Roman" w:eastAsia="Times New Roman" w:hAnsi="Times New Roman" w:cs="Times New Roman"/>
          <w:b/>
          <w:color w:val="000000"/>
          <w:w w:val="101"/>
          <w:sz w:val="23"/>
          <w:lang w:eastAsia="en-US"/>
        </w:rPr>
        <w:t xml:space="preserve">ПОУРОЧНОЕ </w:t>
      </w:r>
      <w:r w:rsidR="00AB28BE" w:rsidRPr="00AB28BE">
        <w:rPr>
          <w:rFonts w:ascii="Times New Roman" w:eastAsia="Times New Roman" w:hAnsi="Times New Roman" w:cs="Times New Roman"/>
          <w:b/>
          <w:color w:val="000000"/>
          <w:w w:val="101"/>
          <w:sz w:val="23"/>
          <w:lang w:val="en-US" w:eastAsia="en-US"/>
        </w:rPr>
        <w:t xml:space="preserve"> ПЛАНИРОВАНИЕ</w:t>
      </w:r>
    </w:p>
    <w:p w14:paraId="6D8124D2" w14:textId="77777777" w:rsidR="00AB28BE" w:rsidRPr="00AB28BE" w:rsidRDefault="00AB28BE" w:rsidP="00AB28BE">
      <w:pPr>
        <w:autoSpaceDE w:val="0"/>
        <w:autoSpaceDN w:val="0"/>
        <w:spacing w:after="312" w:line="230" w:lineRule="auto"/>
        <w:rPr>
          <w:rFonts w:ascii="Times New Roman" w:eastAsia="Times New Roman" w:hAnsi="Times New Roman" w:cs="Times New Roman"/>
          <w:b/>
          <w:color w:val="000000"/>
          <w:w w:val="101"/>
          <w:sz w:val="23"/>
          <w:lang w:eastAsia="en-US"/>
        </w:rPr>
      </w:pPr>
      <w:r w:rsidRPr="00AB28BE">
        <w:rPr>
          <w:rFonts w:ascii="Times New Roman" w:eastAsia="Times New Roman" w:hAnsi="Times New Roman" w:cs="Times New Roman"/>
          <w:b/>
          <w:color w:val="000000"/>
          <w:w w:val="101"/>
          <w:sz w:val="23"/>
          <w:lang w:eastAsia="en-US"/>
        </w:rPr>
        <w:t>1 КЛАСС</w:t>
      </w:r>
    </w:p>
    <w:tbl>
      <w:tblPr>
        <w:tblpPr w:leftFromText="180" w:rightFromText="180" w:vertAnchor="text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723"/>
        <w:gridCol w:w="4253"/>
      </w:tblGrid>
      <w:tr w:rsidR="00AB28BE" w:rsidRPr="00AB28BE" w14:paraId="1F582444" w14:textId="77777777" w:rsidTr="00AB28BE">
        <w:trPr>
          <w:cantSplit/>
          <w:trHeight w:hRule="exact" w:val="47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E7890" w14:textId="77777777" w:rsidR="00AB28BE" w:rsidRPr="00AB28BE" w:rsidRDefault="00AB28BE" w:rsidP="00AB28BE">
            <w:pPr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  <w:lang w:val="en-US" w:eastAsia="en-US"/>
              </w:rPr>
              <w:t>№</w:t>
            </w:r>
            <w:r w:rsidRPr="00AB28B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  <w:lang w:val="en-US" w:eastAsia="en-US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3F1EC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  <w:lang w:val="en-US" w:eastAsia="en-US"/>
              </w:rPr>
              <w:t>Тема урока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4BAC1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  <w:lang w:val="en-US" w:eastAsia="en-US"/>
              </w:rPr>
              <w:t>Количество часов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7E04" w14:textId="77777777" w:rsidR="00AB28BE" w:rsidRPr="00AB28BE" w:rsidRDefault="00AB28BE" w:rsidP="00AB28BE">
            <w:pPr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  <w:lang w:val="en-US" w:eastAsia="en-US"/>
              </w:rPr>
              <w:t xml:space="preserve">Дата </w:t>
            </w:r>
            <w:r w:rsidRPr="00AB28B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  <w:lang w:val="en-US" w:eastAsia="en-US"/>
              </w:rPr>
              <w:t>изучения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83BB1" w14:textId="77777777" w:rsidR="00AB28BE" w:rsidRPr="00AB28BE" w:rsidRDefault="00AB28BE" w:rsidP="00AB28BE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Электронные цифровые образовательные ресурсы </w:t>
            </w:r>
          </w:p>
          <w:p w14:paraId="30E6BFC8" w14:textId="77777777" w:rsidR="00AB28BE" w:rsidRPr="00AB28BE" w:rsidRDefault="00AB28BE" w:rsidP="00AB28BE">
            <w:pPr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B28BE" w:rsidRPr="00AB28BE" w14:paraId="2BA46C00" w14:textId="77777777" w:rsidTr="00AB28BE">
        <w:trPr>
          <w:cantSplit/>
          <w:trHeight w:hRule="exact" w:val="80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F88E" w14:textId="77777777" w:rsidR="00AB28BE" w:rsidRPr="00AB28BE" w:rsidRDefault="00AB28BE" w:rsidP="00AB28B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2DBC" w14:textId="77777777" w:rsidR="00AB28BE" w:rsidRPr="00AB28BE" w:rsidRDefault="00AB28BE" w:rsidP="00AB28B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E707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  <w:lang w:val="en-US" w:eastAsia="en-US"/>
              </w:rPr>
              <w:t xml:space="preserve">всего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C958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  <w:lang w:val="en-US" w:eastAsia="en-US"/>
              </w:rPr>
              <w:t>контрольные работы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0A32C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  <w:lang w:val="en-US" w:eastAsia="en-US"/>
              </w:rPr>
              <w:t>практические работы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DFE" w14:textId="77777777" w:rsidR="00AB28BE" w:rsidRPr="00AB28BE" w:rsidRDefault="00AB28BE" w:rsidP="00AB28B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CF67" w14:textId="77777777" w:rsidR="00AB28BE" w:rsidRPr="00AB28BE" w:rsidRDefault="00AB28BE" w:rsidP="00AB28B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B28BE" w:rsidRPr="00AB28BE" w14:paraId="3387CFCE" w14:textId="77777777" w:rsidTr="00AB28BE">
        <w:trPr>
          <w:cantSplit/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FFDB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45146C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математики. Роль математики в жизни людей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D3CE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5BF8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0BF6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BE92C" w14:textId="1655C5D3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04.09.2023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D2882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Конспект урока: </w:t>
            </w:r>
            <w:hyperlink r:id="rId3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https://nsportal.ru/</w:t>
              </w:r>
            </w:hyperlink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nachalnaya-shkola/matematika/2016/04/19/uchebnik-matematiki-rol-matematiki-v-zhizni-lyudey-i</w:t>
            </w:r>
          </w:p>
        </w:tc>
      </w:tr>
      <w:tr w:rsidR="00AB28BE" w:rsidRPr="00AB28BE" w14:paraId="0AB141E7" w14:textId="77777777" w:rsidTr="00AB28BE">
        <w:trPr>
          <w:cantSplit/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BDDB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B67594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 предметов.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9610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CB84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5D74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9391" w14:textId="7392EB84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05.09.2023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6FF69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Презентация к уроку: </w:t>
            </w:r>
            <w:hyperlink r:id="rId3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https://uc</w:t>
              </w:r>
            </w:hyperlink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hitelya.com/matematika/92278-prezentaciya-schet-predmetov-1-klass.html</w:t>
            </w:r>
          </w:p>
        </w:tc>
      </w:tr>
      <w:tr w:rsidR="00AB28BE" w:rsidRPr="00AB28BE" w14:paraId="44A576BE" w14:textId="77777777" w:rsidTr="00AB28BE">
        <w:trPr>
          <w:cantSplit/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FDD4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CB8FB9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 (вверху, внизу, слева, справа)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580A7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55557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7E02B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FAB4F" w14:textId="66622C2C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06.09.2023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BDFCD" w14:textId="77777777" w:rsidR="00AB28BE" w:rsidRPr="00AB28BE" w:rsidRDefault="00AB28BE" w:rsidP="00AB28BE">
            <w:pPr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Конспект урока: </w:t>
            </w:r>
            <w:hyperlink r:id="rId3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https://nsportal.ru/</w:t>
              </w:r>
            </w:hyperlink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nachalnaya-shkola/matematika/2017/08/02/matematika-1-klass-prostranstvennye-predstavleniya-vverhu</w:t>
            </w:r>
          </w:p>
        </w:tc>
      </w:tr>
      <w:tr w:rsidR="00AB28BE" w:rsidRPr="00AB28BE" w14:paraId="14EDCE19" w14:textId="77777777" w:rsidTr="00AB28BE">
        <w:trPr>
          <w:cantSplit/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9248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8A154C" w14:textId="77777777" w:rsidR="00AB28BE" w:rsidRPr="00AB28BE" w:rsidRDefault="00AB28BE" w:rsidP="00AB28BE">
            <w:pPr>
              <w:autoSpaceDE w:val="0"/>
              <w:autoSpaceDN w:val="0"/>
              <w:spacing w:before="96" w:after="0" w:line="240" w:lineRule="auto"/>
              <w:ind w:right="5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 (раньше, позже, сначала, потом).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FD37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F267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34E3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D5E0B" w14:textId="5F4592B0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846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Презентация к уроку: </w:t>
            </w:r>
            <w:hyperlink r:id="rId3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https://inf</w:t>
              </w:r>
            </w:hyperlink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ourok.ru/prezentaciya-po-matematike-vremennie-predstavleniya-ranshe-pozzhe-snachala-potom-1443245.html</w:t>
            </w:r>
          </w:p>
        </w:tc>
      </w:tr>
      <w:tr w:rsidR="00AB28BE" w:rsidRPr="00AB28BE" w14:paraId="7535686A" w14:textId="77777777" w:rsidTr="00AB28BE">
        <w:trPr>
          <w:cantSplit/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844A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lastRenderedPageBreak/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3EEE59" w14:textId="77777777" w:rsidR="00AB28BE" w:rsidRPr="00AB28BE" w:rsidRDefault="00AB28BE" w:rsidP="00AB28BE">
            <w:pPr>
              <w:autoSpaceDE w:val="0"/>
              <w:autoSpaceDN w:val="0"/>
              <w:spacing w:before="96" w:after="0" w:line="240" w:lineRule="auto"/>
              <w:ind w:right="5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Столько же. Больше. Меньше.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A95D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2AD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FCD8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D8AB0" w14:textId="0B1949B3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E746E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Конспект урока: </w:t>
            </w:r>
            <w:hyperlink r:id="rId3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https://multiurok.r</w:t>
              </w:r>
            </w:hyperlink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u/files/konspekt-uroka-po-matematike-v-1-klasse-na-temu-sr.html</w:t>
            </w:r>
          </w:p>
        </w:tc>
      </w:tr>
      <w:tr w:rsidR="00AB28BE" w:rsidRPr="00AB28BE" w14:paraId="50AF9590" w14:textId="77777777" w:rsidTr="00AB28BE">
        <w:trPr>
          <w:cantSplit/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9D27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E09159" w14:textId="77777777" w:rsidR="00AB28BE" w:rsidRPr="00AB28BE" w:rsidRDefault="00AB28BE" w:rsidP="00AB28BE">
            <w:pPr>
              <w:autoSpaceDE w:val="0"/>
              <w:autoSpaceDN w:val="0"/>
              <w:spacing w:before="94" w:after="0" w:line="240" w:lineRule="auto"/>
              <w:ind w:right="5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 сколько больше (меньше)?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4D54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7E03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241E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7082B" w14:textId="642D10BF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13DE0" w14:textId="77777777" w:rsidR="00AB28BE" w:rsidRPr="00AB28BE" w:rsidRDefault="00AB28BE" w:rsidP="00AB28BE">
            <w:pPr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Конспект урока: </w:t>
            </w:r>
            <w:hyperlink r:id="rId3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https://nsportal.ru/</w:t>
              </w:r>
            </w:hyperlink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nachalnaya-shkola/matematika/2022/12/12/konspekt-po-matematike-na-skolko-bolshe-na-skolko-menshe-1</w:t>
            </w:r>
          </w:p>
        </w:tc>
      </w:tr>
      <w:tr w:rsidR="00AB28BE" w:rsidRPr="00AB28BE" w14:paraId="0092CE49" w14:textId="77777777" w:rsidTr="00AB28BE">
        <w:trPr>
          <w:cantSplit/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9915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18F917" w14:textId="77777777" w:rsidR="00AB28BE" w:rsidRPr="00AB28BE" w:rsidRDefault="00AB28BE" w:rsidP="00AB28BE">
            <w:pPr>
              <w:autoSpaceDE w:val="0"/>
              <w:autoSpaceDN w:val="0"/>
              <w:spacing w:before="96" w:after="0" w:line="240" w:lineRule="auto"/>
              <w:ind w:right="5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 сколько больше (меньше)?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8BC6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0751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9AE2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A049A" w14:textId="2FE85C7C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F4EE7" w14:textId="77777777" w:rsidR="00AB28BE" w:rsidRPr="00AB28BE" w:rsidRDefault="00AB28BE" w:rsidP="00AB28BE">
            <w:pPr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Конспект урока: </w:t>
            </w:r>
            <w:hyperlink r:id="rId3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https://nsportal.ru/</w:t>
              </w:r>
            </w:hyperlink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nachalnaya-shkola/matematika/2022/12/12/konspekt-po-matematike-na-skolko-bolshe-na-skolko-menshe-1</w:t>
            </w:r>
          </w:p>
        </w:tc>
      </w:tr>
      <w:tr w:rsidR="00AB28BE" w:rsidRPr="00AB28BE" w14:paraId="4C388535" w14:textId="77777777" w:rsidTr="00AB28BE">
        <w:trPr>
          <w:cantSplit/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07C3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AB396D" w14:textId="77777777" w:rsidR="00AB28BE" w:rsidRPr="00AB28BE" w:rsidRDefault="00AB28BE" w:rsidP="00AB28BE">
            <w:pPr>
              <w:autoSpaceDE w:val="0"/>
              <w:autoSpaceDN w:val="0"/>
              <w:spacing w:before="96" w:after="0" w:line="240" w:lineRule="auto"/>
              <w:ind w:right="5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Странички для любознательных.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70D4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677E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38BF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DB73C" w14:textId="0030C682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B4239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3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https://infourok.ru/biblioteka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263F3727" w14:textId="77777777" w:rsidTr="00AB28BE">
        <w:trPr>
          <w:cantSplit/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B2FE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48743F" w14:textId="77777777" w:rsidR="00AB28BE" w:rsidRPr="00AB28BE" w:rsidRDefault="00AB28BE" w:rsidP="00AB28BE">
            <w:pPr>
              <w:autoSpaceDE w:val="0"/>
              <w:autoSpaceDN w:val="0"/>
              <w:spacing w:before="94"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086D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23D9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FFB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B9685" w14:textId="6A3C2B50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A6F5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4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https://infourok.ru/biblioteka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14F55E0E" w14:textId="77777777" w:rsidTr="00AB28BE">
        <w:trPr>
          <w:cantSplit/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8A1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573A9" w14:textId="77777777" w:rsidR="00AB28BE" w:rsidRPr="00AB28BE" w:rsidRDefault="00AB28BE" w:rsidP="00AB28BE">
            <w:pPr>
              <w:autoSpaceDE w:val="0"/>
              <w:autoSpaceDN w:val="0"/>
              <w:spacing w:before="96"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прием сложения однозначных чисел с переходом через разряд.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31C6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52E3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B315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01737" w14:textId="21567DD9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77F8F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Конспект урока: </w:t>
            </w:r>
            <w:hyperlink r:id="rId4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https://uchitelya.co</w:t>
              </w:r>
            </w:hyperlink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m/matematika/148371-tehnologicheskaya-karta-uroka-priem-slozheniya-odnoznachnyh-chisel-s-perehodom-cherez-razryad-1-klass.html</w:t>
            </w:r>
          </w:p>
        </w:tc>
      </w:tr>
      <w:tr w:rsidR="00AB28BE" w:rsidRPr="00AB28BE" w14:paraId="1706C3D6" w14:textId="77777777" w:rsidTr="00AB28BE">
        <w:trPr>
          <w:cantSplit/>
          <w:trHeight w:hRule="exact" w:val="9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5EF0B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03610" w14:textId="77777777" w:rsidR="00AB28BE" w:rsidRPr="00AB28BE" w:rsidRDefault="00AB28BE" w:rsidP="00AB28BE">
            <w:pPr>
              <w:autoSpaceDE w:val="0"/>
              <w:autoSpaceDN w:val="0"/>
              <w:spacing w:before="96"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однозначных чисел с переходом через разряд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+ 2,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+ 3.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6DF13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8BEE2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FBBEB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8FBB7" w14:textId="0E26B145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D710D" w14:textId="77777777" w:rsidR="00AB28BE" w:rsidRPr="00AB28BE" w:rsidRDefault="00AB28BE" w:rsidP="00AB28BE">
            <w:pPr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>Презентация к уроку:https://uchit elya.com/matematika/5780-prezentaciya-slozhenie-odnoznachnyh-chisel-s-perehodom-cherez-desyatok-vida-2-3.html</w:t>
            </w:r>
          </w:p>
        </w:tc>
      </w:tr>
      <w:tr w:rsidR="00AB28BE" w:rsidRPr="00AB28BE" w14:paraId="79BDA9ED" w14:textId="77777777" w:rsidTr="00AB28BE">
        <w:trPr>
          <w:cantSplit/>
          <w:trHeight w:hRule="exact" w:val="1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3A07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0BAA5" w14:textId="77777777" w:rsidR="00AB28BE" w:rsidRPr="00AB28BE" w:rsidRDefault="00AB28BE" w:rsidP="00AB28BE">
            <w:pPr>
              <w:autoSpaceDE w:val="0"/>
              <w:autoSpaceDN w:val="0"/>
              <w:spacing w:before="96"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однозначных чисел с переходом через разряд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+ 4.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520A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3C42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7BE7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3AA75" w14:textId="7D6B69D2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F3DAC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Конспект урока: </w:t>
            </w:r>
            <w:hyperlink r:id="rId4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https://uchitelya.com/nachal</w:t>
              </w:r>
            </w:hyperlink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naya-shkola/196981-konspekt-uroka-po-matematike-1-klass-slozhenie-vida-4.html</w:t>
            </w:r>
          </w:p>
        </w:tc>
      </w:tr>
      <w:tr w:rsidR="00AB28BE" w:rsidRPr="00AB28BE" w14:paraId="0E8E4F66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2CDD0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lastRenderedPageBreak/>
              <w:t>13.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795ED" w14:textId="77777777" w:rsidR="00AB28BE" w:rsidRPr="00AB28BE" w:rsidRDefault="00AB28BE" w:rsidP="00AB28BE">
            <w:pPr>
              <w:autoSpaceDE w:val="0"/>
              <w:autoSpaceDN w:val="0"/>
              <w:spacing w:before="96"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Знаки + (прибавить), - (вычесть), = (получится).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F9D3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EDA9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5832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4C835" w14:textId="1CC7A19D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161B5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4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https://infourok.ru/biblioteka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76807919" w14:textId="77777777" w:rsidTr="00AB28BE">
        <w:trPr>
          <w:trHeight w:hRule="exact" w:val="12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8AC1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14.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E8C08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Число 4. Письмо цифры 4.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EBFB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C7FE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4A1C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E5037" w14:textId="3EB2391E" w:rsidR="00AB28BE" w:rsidRPr="00AB28BE" w:rsidRDefault="00FC21E9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  <w:r w:rsidR="00AB28BE">
              <w:rPr>
                <w:rFonts w:ascii="Times New Roman" w:eastAsia="Times New Roman" w:hAnsi="Times New Roman" w:cs="Times New Roman"/>
                <w:lang w:eastAsia="en-US"/>
              </w:rPr>
              <w:t>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8256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4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https://infourok.ru/biblioteka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57CFA728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29E4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E0C4B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Длиннее. Короче. Одинаковые по длине.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A433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1174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7D70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07976" w14:textId="4FFAB0C3" w:rsidR="00AB28BE" w:rsidRPr="00AB28BE" w:rsidRDefault="00FC21E9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088DF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4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0BC97A3E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C82B2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EC65A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Число 5. Письмо цифры 5.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C1C74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C32A1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F35F1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50942" w14:textId="5F5C07D9" w:rsidR="00AB28BE" w:rsidRPr="00AB28BE" w:rsidRDefault="00FC21E9" w:rsidP="00AB28BE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28.09.23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11759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4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https://infourok.ru/bibliote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ka </w:t>
            </w:r>
          </w:p>
        </w:tc>
      </w:tr>
      <w:tr w:rsidR="00AB28BE" w:rsidRPr="00AB28BE" w14:paraId="19818CCA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345E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CD322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Числа от 1 до 5. Состав числа 5 из двух слагаемых.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C85A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F803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70BE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FBCA3" w14:textId="68A5F5F5" w:rsidR="00AB28BE" w:rsidRPr="00AB28BE" w:rsidRDefault="00FC21E9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02.10.23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4836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Материалы платформы https://resh.edu.ru/</w:t>
            </w:r>
          </w:p>
        </w:tc>
      </w:tr>
      <w:tr w:rsidR="00AB28BE" w:rsidRPr="00AB28BE" w14:paraId="0BE711C3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E5B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3907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Точка. Линия: кривая, прямая. Отрезок.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B2B0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DC1A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BA41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23669" w14:textId="41D9A7F2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E14F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4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33EAA9FB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12B0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B6B93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 линия. Звено, вершина ломаной.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AD8A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6F20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01BE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CD6FD" w14:textId="45A08D37" w:rsid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11.10.23</w:t>
            </w:r>
          </w:p>
          <w:p w14:paraId="776B8EE9" w14:textId="77777777" w:rsidR="00FC21E9" w:rsidRPr="00AB28BE" w:rsidRDefault="00FC21E9" w:rsidP="00FC21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6759B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4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https://infourok.ru/bibliote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ka</w:t>
            </w:r>
          </w:p>
        </w:tc>
      </w:tr>
      <w:tr w:rsidR="00AB28BE" w:rsidRPr="00AB28BE" w14:paraId="3691DA0B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7C09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20.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49330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Соотнесение рисунка и числового равенства.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Состав чисел от 2 до 5.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579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08D8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1708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766CE" w14:textId="3B5640A3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FAC4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4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https://infourok.ru/bibliote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ka</w:t>
            </w:r>
          </w:p>
        </w:tc>
      </w:tr>
      <w:tr w:rsidR="00AB28BE" w:rsidRPr="00AB28BE" w14:paraId="7FFEE7CD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6AA3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21.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BFD9B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Знаки &gt; (больше), &lt; (меньше), = (равно).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CFB0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7F01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2C8C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D17AB" w14:textId="76FA75E4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1B66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5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4FB4B31A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F9CC7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lastRenderedPageBreak/>
              <w:t>22.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E817D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Равенство. Неравенство.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A9AB7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E0D2A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BBDF4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30E3D" w14:textId="0189B361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5F068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5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https://infourok.ru/biblioteka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72F1B2DA" w14:textId="77777777" w:rsidTr="00AB28BE">
        <w:trPr>
          <w:trHeight w:hRule="exact" w:val="17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C6C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23.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2CF48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Многоугольник.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7066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E547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A72E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5F6EE" w14:textId="67DDF04F" w:rsidR="00AB28BE" w:rsidRPr="00AB28BE" w:rsidRDefault="00FC21E9" w:rsidP="00FC21E9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18.10.23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EF675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5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0DCEFF79" w14:textId="77777777" w:rsidTr="00AB28BE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758E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24.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B15CC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Числа 6, 7. Письмо цифры 6.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0189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23E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D3BB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E3C6" w14:textId="48590105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70C4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5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01F95A87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B8C3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25.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EE9DA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Числа 6,7. Письмо цифры 7.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E422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D035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7439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960F4" w14:textId="1988F7C8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9742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5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https://infourok.ru/bibliote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ka/matematika/klass-1/uchebnik-88/type-56</w:t>
            </w:r>
          </w:p>
        </w:tc>
      </w:tr>
      <w:tr w:rsidR="00AB28BE" w:rsidRPr="00AB28BE" w14:paraId="1A08F524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2B18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26.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162A3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Числа 8, 9. Письмо цифры 8.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1C27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EDC8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ED37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3BE25" w14:textId="36967AC4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26E9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5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192F731F" w14:textId="77777777" w:rsidTr="00AB28BE">
        <w:trPr>
          <w:trHeight w:hRule="exact" w:val="14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12398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27.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F5CED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Числа 8,9. Письмо цифры 9.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CE0B7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5A69F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5E8F1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654D1" w14:textId="45F07324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0CC0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5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037CA69D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0328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28.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FE6E0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8D3D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3253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6C9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1BC7F" w14:textId="347DFFED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26.10.23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9187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5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265B8AA7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0818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29.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692C8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A091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B190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B4C4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9FE82" w14:textId="60CFE463" w:rsidR="00FC21E9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2799A22" w14:textId="2E1AE0F8" w:rsidR="00AB28BE" w:rsidRPr="00FC21E9" w:rsidRDefault="00FC21E9" w:rsidP="00FC21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59C5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5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40A06BB6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2E25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lastRenderedPageBreak/>
              <w:t>30.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2DE6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A0BD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5712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2BF87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A0A4" w14:textId="58356308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08.11.23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1A47E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5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11E4259D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0FB5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31.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7D4E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Сантиметр. Измерение отрезков в сантиметрах.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C17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194B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385E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3DF34" w14:textId="13251B0D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6BF4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6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481D4D34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3BB5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32.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616F9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Увеличить на… Уме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ньшить на…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C34B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FE7E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FD64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BD0A3" w14:textId="118B7FD7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FC03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6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60E259CA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7943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33.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DD108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Число и цифра 0. Свойства 0.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8EB9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29E8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7799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FFDE0" w14:textId="2FB424D6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B75C9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6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3976D650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B75F1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34.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89D67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Число и цифра 0. Свойства 0.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661C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93D61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479B9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E6C9E" w14:textId="2CF5F564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9F55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6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76F33B82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899A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35.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A4B72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D105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958E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3D08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3E9F8" w14:textId="72D3DA63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38C88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6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633B64D0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EDEF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36.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C8392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049C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B846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2477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D86D6" w14:textId="446DF8BB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AA652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6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49051910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7754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lastRenderedPageBreak/>
              <w:t>37.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AE5FB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и вычитание. Знаки + (плюс), – (минус), = (равно).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+ 1,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–1.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5A93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9BDC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285D5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536F6" w14:textId="49EC0602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A5B8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6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032856DD" w14:textId="77777777" w:rsidTr="00AB28BE">
        <w:trPr>
          <w:trHeight w:hRule="exact" w:val="16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F534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38.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B9EAA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Сложение и вычитание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+ 1 + 1,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1 – 1.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2DCF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3B74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B574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FAD2F" w14:textId="7EAF6007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3C9F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6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CD065A" w14:paraId="09E0D4C1" w14:textId="77777777" w:rsidTr="00AB28BE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903F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39.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B31D2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Сложение и вычитание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+ 2,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–2.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30A2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92AD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E896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9E679" w14:textId="2903DC90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B705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Конспект</w:t>
            </w:r>
            <w:r w:rsidRPr="00AB28BE">
              <w:rPr>
                <w:rFonts w:ascii="Times New Roman" w:eastAsia="Times New Roman" w:hAnsi="Times New Roman" w:cs="Times New Roman"/>
                <w:sz w:val="16"/>
                <w:lang w:val="en-US" w:eastAsia="en-US"/>
              </w:rPr>
              <w:t xml:space="preserve"> </w:t>
            </w: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урока</w:t>
            </w:r>
            <w:r w:rsidRPr="00AB28BE">
              <w:rPr>
                <w:rFonts w:ascii="Times New Roman" w:eastAsia="Times New Roman" w:hAnsi="Times New Roman" w:cs="Times New Roman"/>
                <w:sz w:val="16"/>
                <w:lang w:val="en-US" w:eastAsia="en-US"/>
              </w:rPr>
              <w:t xml:space="preserve">: </w:t>
            </w:r>
            <w:hyperlink r:id="rId6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https://nsportal.ru/nachalnaya-shkola/matematika/2016/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val="en-US" w:eastAsia="en-US"/>
              </w:rPr>
              <w:t xml:space="preserve"> 01/28/slozhenie-i-vychitanie-vida-2-2</w:t>
            </w:r>
          </w:p>
        </w:tc>
      </w:tr>
      <w:tr w:rsidR="00AB28BE" w:rsidRPr="00AB28BE" w14:paraId="566A2BA5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EB73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40.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7C7A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Слагаемые. Сумма.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D8C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37AA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608A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6C549" w14:textId="14314912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B5A7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Конспект урока: </w:t>
            </w:r>
            <w:hyperlink r:id="rId6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https://resh.edu.ru/subject/lesson/4059/conspect/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1B5EFAE5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93D6C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41.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621F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Задача. Структура задачи.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1D061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3F64C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CB26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3F4E1" w14:textId="41CCF954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613B6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7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166D5722" w14:textId="77777777" w:rsidTr="00AB28BE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BEB8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42.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64BD8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задач по рисунку, по схеме, по записи решения.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855B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E1D4F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3DE2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DED4D" w14:textId="6F85D16C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599E2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7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CD065A" w14:paraId="7DB2C73A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479B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lastRenderedPageBreak/>
              <w:t>43.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0419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Составление таблицы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B1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009E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9909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628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D5419" w14:textId="7BC00821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30.11.23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0289C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Конспект</w:t>
            </w:r>
            <w:r w:rsidRPr="00AB28BE">
              <w:rPr>
                <w:rFonts w:ascii="Times New Roman" w:eastAsia="Times New Roman" w:hAnsi="Times New Roman" w:cs="Times New Roman"/>
                <w:sz w:val="16"/>
                <w:lang w:val="en-US" w:eastAsia="en-US"/>
              </w:rPr>
              <w:t xml:space="preserve"> </w:t>
            </w: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урока</w:t>
            </w:r>
            <w:r w:rsidRPr="00AB28BE">
              <w:rPr>
                <w:rFonts w:ascii="Times New Roman" w:eastAsia="Times New Roman" w:hAnsi="Times New Roman" w:cs="Times New Roman"/>
                <w:sz w:val="16"/>
                <w:lang w:val="en-US" w:eastAsia="en-US"/>
              </w:rPr>
              <w:t xml:space="preserve">: </w:t>
            </w:r>
            <w:hyperlink r:id="rId7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https://uchitelya.com/matematika/184627-konspekt-otkrytogo-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val="en-US" w:eastAsia="en-US"/>
              </w:rPr>
              <w:t xml:space="preserve"> uroka-po-matematike-sostavlenie-tablicy.html</w:t>
            </w:r>
          </w:p>
        </w:tc>
      </w:tr>
      <w:tr w:rsidR="00AB28BE" w:rsidRPr="00AB28BE" w14:paraId="4611EE3B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2051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44.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B0BEA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Прибавление и вычитание по 2.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4FCC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33AC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3039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D9823" w14:textId="0ACA528C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04.12.23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2603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7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1002C93F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D158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45.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F38C0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увеличение (уменьшение) числа на несколько единиц.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108C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96FE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7266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8C7FC" w14:textId="0ECD7544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CD98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b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Конспект урока: </w:t>
            </w:r>
            <w:hyperlink r:id="rId7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https://uchitelya.com/matematika/168945-konspekt-uroka-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zadachi-na-uvelichenie-umenshenie-chisla.html</w:t>
            </w:r>
          </w:p>
        </w:tc>
      </w:tr>
      <w:tr w:rsidR="00AB28BE" w:rsidRPr="00AB28BE" w14:paraId="7F5CC70C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334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46.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E1563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7497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A0D3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88B5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60BC2" w14:textId="7B187237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DCDCB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7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706C3FF0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D238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47.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9AC5F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и вычитание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+ 3,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66B5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FBBB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2668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32DB7" w14:textId="73E290E1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DB101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Конспект урока: </w:t>
            </w:r>
            <w:hyperlink r:id="rId7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https://uchitelya.com/matematika/80978-konspekt-uroka-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slozhenie-i-vychitanie-vida-3-3-1-klass.html</w:t>
            </w:r>
          </w:p>
        </w:tc>
      </w:tr>
      <w:tr w:rsidR="00AB28BE" w:rsidRPr="00AB28BE" w14:paraId="3ACBCA29" w14:textId="77777777" w:rsidTr="00AB28BE">
        <w:trPr>
          <w:trHeight w:hRule="exact" w:val="15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DCC75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48.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9582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Сложение и вычитание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+ 3,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6C99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0C3BA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1ABFC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FAE4D" w14:textId="55DCECF7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E8BF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7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3E5C2B70" w14:textId="77777777" w:rsidTr="00AB28BE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75B6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lastRenderedPageBreak/>
              <w:t>49.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AC727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firstLine="139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длин отрезков.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6EE4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EC0E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A30F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604B1" w14:textId="177BA8DC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EEFA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7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https://multiurok.ru/index.php/files/prezentatsiia-k-uroku-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matematiki-v-1-klasse-zakrep.html</w:t>
            </w:r>
          </w:p>
        </w:tc>
      </w:tr>
      <w:tr w:rsidR="00AB28BE" w:rsidRPr="00AB28BE" w14:paraId="1381224E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B3ED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50.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62E5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Составление таблицы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B1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3.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DC6F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673C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894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664A7" w14:textId="7E09AD53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017E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7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61600A8B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DBEB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51.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A24AF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соответствующие случаи вычитания.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E1BE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0331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50DF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49171" w14:textId="544B4C33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C9369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8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https://multiurok.ru/files/konspekt-i-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prezentatsiia-k-uroku-matematiki-1-klas.html</w:t>
            </w:r>
          </w:p>
        </w:tc>
      </w:tr>
      <w:tr w:rsidR="00AB28BE" w:rsidRPr="00AB28BE" w14:paraId="5A27F864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169D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52.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518F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Решение задач.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AC13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3823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7885F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758CF" w14:textId="67B734E4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6F528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8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39C54179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0EDA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53.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99A32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Решение задач.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D666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E490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4293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E3279" w14:textId="7A74EC09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2F95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8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u/main</w:t>
            </w:r>
          </w:p>
        </w:tc>
      </w:tr>
      <w:tr w:rsidR="00AB28BE" w:rsidRPr="00AB28BE" w14:paraId="7358435D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D8CE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54.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29059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85C6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EC75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25D9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CABBD" w14:textId="729013F8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55B9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8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1460EC64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D42DE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55.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B10B2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C528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70B63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CC8F5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6195F" w14:textId="1C5B174B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83E75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8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153A7CB9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5982A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56.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64810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377045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DAD47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15CB6B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29C12E" w14:textId="6D995802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25.12.23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E4DE8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8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0660338B" w14:textId="77777777" w:rsidTr="00AB28BE">
        <w:trPr>
          <w:trHeight w:hRule="exact" w:val="8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CF933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57.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F3577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C2EE9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4736C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0E0F3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69B7E6" w14:textId="2ED234AC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26.12.23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C0B80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8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u/main</w:t>
            </w:r>
          </w:p>
        </w:tc>
      </w:tr>
    </w:tbl>
    <w:tbl>
      <w:tblPr>
        <w:tblW w:w="138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723"/>
        <w:gridCol w:w="4253"/>
      </w:tblGrid>
      <w:tr w:rsidR="00AB28BE" w:rsidRPr="00AB28BE" w14:paraId="07993C96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30ADA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lastRenderedPageBreak/>
              <w:t>58.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238C8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9201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08DC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C2EC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BBBE5" w14:textId="513B6C58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27.12.23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4291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к уроку: https://multiurok.ru/index.</w:t>
            </w:r>
          </w:p>
        </w:tc>
      </w:tr>
      <w:tr w:rsidR="00AB28BE" w:rsidRPr="00AB28BE" w14:paraId="166F5624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6092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59.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AF684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и вычитание чисел первого десятка.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Состав чисел 7, 8, 9.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FE06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0769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2F21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D8D9B" w14:textId="6FB85F35" w:rsidR="00AB28BE" w:rsidRPr="00AB28BE" w:rsidRDefault="00FC21E9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28.12.23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E50D1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8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https://ucheb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nik.mos.ru/main</w:t>
            </w:r>
          </w:p>
        </w:tc>
      </w:tr>
      <w:tr w:rsidR="00AB28BE" w:rsidRPr="00AB28BE" w14:paraId="325C6086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8726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60.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AA727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B37B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467C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F0FE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197A8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41591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8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700D1976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D07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61.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D52A0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7A57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517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94C0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65D71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B9B2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8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https://uchebnik.mos.ru/main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659B15F4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6B77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62.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CE03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Сложение и вычитание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+ 4,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4.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12B3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4E7C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C999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DA0C2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F6F6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9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6C85CCBB" w14:textId="77777777" w:rsidTr="00AB28BE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622A3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63.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B7765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Сложение и вычитание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+4,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–4.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02FAB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15BA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62024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BABF8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106F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9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6C511823" w14:textId="77777777" w:rsidTr="00AB28BE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C244F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64.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9C6A3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разностное сравнение чисел.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302E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35429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0A80D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BB7A4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0DBE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9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https://uchebnik.mos.ru/main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781363E4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7F42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65.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E0BFA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Составление таблицы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B1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4. Решение задач.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E5C3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5C26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03B1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6DE02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FBC9B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9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25432D28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C1D0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66.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1C73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Решение задач.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5767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F285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AB15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18755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9AF9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9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u/main</w:t>
            </w:r>
          </w:p>
        </w:tc>
      </w:tr>
      <w:tr w:rsidR="00AB28BE" w:rsidRPr="00AB28BE" w14:paraId="7131A8BB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28242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lastRenderedPageBreak/>
              <w:t>67.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0F1F2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Перестановка слагаемых.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EA6B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E46C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DC55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76E6C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3EF56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9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465BAFCA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2FCC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68.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7447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Применение переместительного свойства сложения для случаев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+ 5, 6, 7, 8, 9.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A669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E954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1D09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CC86A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158E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9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3336F765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3C27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69.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8CA50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Составление таблицы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+ 5, 6, 7, 8, 9.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652E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73AB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44D4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6867A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1A15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9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4620FB6F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DBC6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70.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185AC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Составление таблицы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+ 5, 6, 7, 8, 9.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1F18C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C6E6F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58BB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BAD5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53EA5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9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20C5CF91" w14:textId="77777777" w:rsidTr="00AB28BE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AB3B4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71.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CED3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1A62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51A8A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7DA33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CDF6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C44BC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9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0A66169E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8BD6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72.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6D615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FD04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5F5C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3BAA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C51D7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C6F4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0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695C11A0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E6FB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73.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14BF3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7C2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6939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92D9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71853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D2EE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0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56A65A11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D278E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74.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332CC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0AF8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990D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6BC62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5D67D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25FE9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0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0D95CB34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A11A5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75.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3CE1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7334F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83271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4039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AE9CF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8934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0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722FADA9" w14:textId="77777777" w:rsidTr="00AB28BE">
        <w:trPr>
          <w:trHeight w:hRule="exact" w:val="11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1524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lastRenderedPageBreak/>
              <w:t>76.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E0CBD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между суммой и слагаемыми.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B892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A470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2F26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9B7ED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1D186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0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57FF46BC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61E2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77.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EFFC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между суммой и слагаемыми.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65D3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1DE9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279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AB887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614F8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0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5FF78FDF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96F9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78.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9DC4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между суммой и слагаемыми.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4581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49BCA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94CA7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E8C51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9DD9C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0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u/main</w:t>
            </w:r>
          </w:p>
        </w:tc>
      </w:tr>
      <w:tr w:rsidR="00AB28BE" w:rsidRPr="00AB28BE" w14:paraId="69161E73" w14:textId="77777777" w:rsidTr="00AB28BE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754EC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79.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C5B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Уменьшаемое. Вычитаемое.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Разность.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9D69E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B318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808D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82986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DD87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0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75BDB5E2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B1E1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80.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DF295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Состав чисел 6, 7. Вычитание вида 6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7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007A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1B2F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B4A6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32751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8219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0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217D25E1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78E0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81.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F59F5" w14:textId="77777777" w:rsidR="00AB28BE" w:rsidRPr="00AB28BE" w:rsidRDefault="00AB28BE" w:rsidP="00AB28BE">
            <w:pPr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Состав чисел 6, 7. Вычитание вида 6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7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028A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D4FC3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9A755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4A43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EB2C6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0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04AD69F4" w14:textId="77777777" w:rsidTr="00AB28BE">
        <w:trPr>
          <w:trHeight w:hRule="exact" w:val="2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FB4F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82.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FE5FC" w14:textId="77777777" w:rsidR="00AB28BE" w:rsidRPr="00AB28BE" w:rsidRDefault="00AB28BE" w:rsidP="00AB28BE">
            <w:pPr>
              <w:autoSpaceDE w:val="0"/>
              <w:autoSpaceDN w:val="0"/>
              <w:spacing w:before="94" w:after="0" w:line="262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Состав чисел 8, 9. Вычитание вида 8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9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6B7AF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184D3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15ABB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2AE18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DB9C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1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3139D291" w14:textId="77777777" w:rsidTr="00AB28BE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67AF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83.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796CA" w14:textId="77777777" w:rsidR="00AB28BE" w:rsidRPr="00AB28BE" w:rsidRDefault="00AB28BE" w:rsidP="00AB28BE">
            <w:pPr>
              <w:autoSpaceDE w:val="0"/>
              <w:autoSpaceDN w:val="0"/>
              <w:spacing w:before="96" w:after="0"/>
              <w:ind w:left="70" w:right="288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чис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ел 8, 9. Вычитание вида 8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9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0AD6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9497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36C0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38183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C50EF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1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741AB694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4FD45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lastRenderedPageBreak/>
              <w:t>84.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15137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Вычитание вида 10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5756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5189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DAA4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A5A02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BCE0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1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3298A373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B512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85.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491D7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Вычитание вида 10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Таблица.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BD50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9157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828A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B7225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6BE1F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1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6DE6CD43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333B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86.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4C60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Килограмм.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D073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B277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4FF0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9903C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F009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1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12877A83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D81D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87.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A202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Литр.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FF08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B30A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6551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AB503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EF84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1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73EBDF79" w14:textId="77777777" w:rsidTr="00AB28BE">
        <w:trPr>
          <w:trHeight w:hRule="exact" w:val="14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3A85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88.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DE6A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64E7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BFA4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C41B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2DD5A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2C2E6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1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3179F912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910B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89.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2AB0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7D2A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949D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218D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FCD3E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194E6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1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4D12D01A" w14:textId="77777777" w:rsidTr="00AB28BE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5064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90.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D8F80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721E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D67D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4E49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34881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1652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1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</w:tbl>
    <w:p w14:paraId="65C65919" w14:textId="77777777" w:rsidR="00AB28BE" w:rsidRPr="00AB28BE" w:rsidRDefault="00AB28BE" w:rsidP="00AB28BE">
      <w:pPr>
        <w:autoSpaceDE w:val="0"/>
        <w:autoSpaceDN w:val="0"/>
        <w:spacing w:after="66" w:line="220" w:lineRule="exact"/>
        <w:rPr>
          <w:rFonts w:ascii="Times New Roman" w:eastAsia="Times New Roman" w:hAnsi="Times New Roman" w:cs="Times New Roman"/>
          <w:lang w:eastAsia="en-US"/>
        </w:rPr>
      </w:pPr>
    </w:p>
    <w:tbl>
      <w:tblPr>
        <w:tblW w:w="138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22"/>
        <w:gridCol w:w="1701"/>
        <w:gridCol w:w="4253"/>
      </w:tblGrid>
      <w:tr w:rsidR="00AB28BE" w:rsidRPr="00AB28BE" w14:paraId="2192D0DA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55044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91.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0E1D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Названия и последовательность чисел второго десятка.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5DA9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F9DA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F345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76A9C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1B25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1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7C7187FB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3059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92.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AA69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 чисе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 второго десятка.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5807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E230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1CC0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D339D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1C64F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2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39187839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AACBC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93.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1683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Запись и чтение чисел второго десятка.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7B722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9733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B821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88C99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6B5C8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2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5F6933CA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8EFE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94.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78E64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Дециметр. Соотношение дециметра и сантиметра.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E4B5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D77F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F0D8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6B7A2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F6F3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2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502FD757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4C4C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95.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E8115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Случаи сложения и вычитания, основанные на знании нумерации.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AB43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11EB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41FC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50D10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2CF8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2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10D613F6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4FD0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96.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B8F8A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Случаи сложения и вычитания, основанные на знании нумерации.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EA27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B502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DAB8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9191A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4DED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2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3ECE3643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871C5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97.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1959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59C66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D244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8530C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6ACC1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E473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2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1B93EE35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046DC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lastRenderedPageBreak/>
              <w:t>98.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52133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75F3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BC77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F48C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84833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685B3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2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https://education.yandex.ru/main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6E9448DD" w14:textId="77777777" w:rsidTr="00AB28BE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63A5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99.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95307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Преобразование условия и вопроса задачи.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3268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B0EE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7440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99C67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20FC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2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617DC65A" w14:textId="77777777" w:rsidTr="00AB28BE">
        <w:trPr>
          <w:trHeight w:hRule="exact" w:val="14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C44F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100.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7DB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решению задач в два действия.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7C814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369E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1A292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69FF7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3BA45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2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233111C5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4A0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 xml:space="preserve">101.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6E3FF" w14:textId="77777777" w:rsidR="00AB28BE" w:rsidRPr="00AB28BE" w:rsidRDefault="00AB28BE" w:rsidP="00AB28BE">
            <w:pPr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в два действия.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5B37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2793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18B3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6EBC9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754E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2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26E4C1F0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383A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102.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DF295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в два действия.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02D5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791E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5596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4BD3B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C6C5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3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797D2459" w14:textId="77777777" w:rsidTr="00AB28BE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0CB9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 xml:space="preserve">103.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E0FB5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прием сложения однозначных чисел с переходом через разряд.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D55A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C3C7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75A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73C87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9AFE1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31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36910778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73D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104.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04B7C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однозначных чисел с переходом через разряд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+ 2,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+ 3.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C81C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A9B5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5150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37FC9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A133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32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402BE729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474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105.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27F74" w14:textId="77777777" w:rsidR="00AB28BE" w:rsidRPr="00AB28BE" w:rsidRDefault="00AB28BE" w:rsidP="00AB28BE">
            <w:pPr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однозначных чисел с переходом через разряд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+ 4.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03BEA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7516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9DA1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18F9C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F1DEC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33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1DF4126B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4FF69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lastRenderedPageBreak/>
              <w:t>106.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50CB9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однозначных чисел с переходом через разряд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+ 5.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602D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74EE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A4C6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FC5D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864E8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34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210D6EA2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3495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107.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190D4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однозначных чисел с переходом через разряд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+ 6.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E096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AAB7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0331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5E5A9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83D1D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35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5632AD95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A025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 xml:space="preserve">108.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7792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однозначных чисел с переходом через разряд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+ 7.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F889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7BDE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D37D5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3DC51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7E5AC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36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78FFA447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A0C8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109.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EE032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однозначных чисел с переходом через разряд вида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+ 8,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+ 9.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BB98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84D7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0089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79F6A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B95D4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37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6C67A624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E35D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 xml:space="preserve">110.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3A73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Таблица сложения.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2880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8607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A51E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26F6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79FBB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38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https://multiurok.ru/index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. </w:t>
            </w:r>
          </w:p>
        </w:tc>
      </w:tr>
      <w:tr w:rsidR="00AB28BE" w:rsidRPr="00AB28BE" w14:paraId="641AA848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DB1C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111.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A257E" w14:textId="77777777" w:rsidR="00AB28BE" w:rsidRPr="00AB28BE" w:rsidRDefault="00AB28BE" w:rsidP="00AB28BE">
            <w:pPr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D127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21D8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1216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A4BC5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9B3FC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Материалы платформы </w:t>
            </w:r>
            <w:hyperlink r:id="rId139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https://resh.edu.ru/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</w:t>
            </w:r>
          </w:p>
        </w:tc>
      </w:tr>
      <w:tr w:rsidR="00AB28BE" w:rsidRPr="00AB28BE" w14:paraId="2A7608F9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6B4E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112.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737EC" w14:textId="77777777" w:rsidR="00AB28BE" w:rsidRPr="00AB28BE" w:rsidRDefault="00AB28BE" w:rsidP="00AB28BE">
            <w:pPr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9142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6F79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4D9A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FDE39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0DC5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Презентация к уроку: </w:t>
            </w:r>
            <w:hyperlink r:id="rId140" w:history="1">
              <w:r w:rsidRPr="00AB28B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>https://infour</w:t>
              </w:r>
            </w:hyperlink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 xml:space="preserve"> ok.ru/biblioteka</w:t>
            </w:r>
          </w:p>
        </w:tc>
      </w:tr>
      <w:tr w:rsidR="00AB28BE" w:rsidRPr="00AB28BE" w14:paraId="404EF37A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2FA1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113.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1490D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C6BD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2C59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31690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54A95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B1FC7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к уроку: https://infourok.ru/biblioteka</w:t>
            </w:r>
          </w:p>
        </w:tc>
      </w:tr>
      <w:tr w:rsidR="00AB28BE" w:rsidRPr="00AB28BE" w14:paraId="3F54C8F4" w14:textId="77777777" w:rsidTr="00AB28BE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F758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114.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C663B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прием вычитания однозначных чисел с переходом через разряд.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AA307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D02DC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3780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18B86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276D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к уроку: https://multiurok.ru/index.</w:t>
            </w:r>
          </w:p>
        </w:tc>
      </w:tr>
      <w:tr w:rsidR="00AB28BE" w:rsidRPr="00AB28BE" w14:paraId="6169A933" w14:textId="77777777" w:rsidTr="00AB28BE">
        <w:trPr>
          <w:trHeight w:hRule="exact" w:val="13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E05B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 xml:space="preserve">115.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F2BC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Вычитание вида 11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05940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CB6C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DCC6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7AE3D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28B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Материалы платформы https://resh.edu.ru/</w:t>
            </w:r>
          </w:p>
        </w:tc>
      </w:tr>
      <w:tr w:rsidR="00AB28BE" w:rsidRPr="00AB28BE" w14:paraId="09C2F0AC" w14:textId="77777777" w:rsidTr="00AB28BE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8CEB6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lastRenderedPageBreak/>
              <w:t xml:space="preserve">116.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EF0FC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Вычитание вида 12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FB9F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EA22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EC4E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5722B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9ACB2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к уроку: https://infourok.ru/biblioteka</w:t>
            </w:r>
          </w:p>
        </w:tc>
      </w:tr>
      <w:tr w:rsidR="00AB28BE" w:rsidRPr="00AB28BE" w14:paraId="7693DBDF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7BF51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117.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34F2E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Вычитание вида 13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7FDC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30732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CEC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451F4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8D72E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к уроку: https://multiurok.ru/index.php/hellen2225/files/prezentatsii-k-urokam-1-klass-shkola-rossii/?&amp;publish=1</w:t>
            </w:r>
          </w:p>
        </w:tc>
      </w:tr>
      <w:tr w:rsidR="00AB28BE" w:rsidRPr="00AB28BE" w14:paraId="5873503C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E3E3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118.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14845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Вычитание вида 14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E3982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12424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469D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D6B78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0B8EE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урока: https://multiurok.ru/files/prezentatsiia-vychitanie-14.html</w:t>
            </w:r>
          </w:p>
        </w:tc>
      </w:tr>
      <w:tr w:rsidR="00AB28BE" w:rsidRPr="00AB28BE" w14:paraId="5EFEEE8C" w14:textId="77777777" w:rsidTr="00AB28BE">
        <w:trPr>
          <w:trHeight w:hRule="exact" w:val="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9FC77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119.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745EE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Вычитание вида 15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2C075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E3239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9C039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02CF0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8D20B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Конспект урока: https://resh.edu.ru/subject/lesson/4199/conspect/</w:t>
            </w:r>
          </w:p>
        </w:tc>
      </w:tr>
      <w:tr w:rsidR="00AB28BE" w:rsidRPr="00AB28BE" w14:paraId="28D9C9DF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2691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120.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7923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Вычитание вида 16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04A0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4BB6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6DFA6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EACBC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5827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Материалы платформы https://resh.edu.ru/</w:t>
            </w:r>
          </w:p>
        </w:tc>
      </w:tr>
      <w:tr w:rsidR="00AB28BE" w:rsidRPr="00AB28BE" w14:paraId="42B3D9AB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238EB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121.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E5F19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Вычитание вида 17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18 –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sym w:font="Symbol" w:char="F0F0"/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2FFC0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A2F09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B2E47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B5AF9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DBBA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Конспект урока: https://resh.edu.ru/subject/lesson/5212/start/</w:t>
            </w:r>
          </w:p>
        </w:tc>
      </w:tr>
      <w:tr w:rsidR="00AB28BE" w:rsidRPr="00AB28BE" w14:paraId="146BC682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2483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122.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950AE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EFDD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6C42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00854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C312C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7105F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Материалы платформы https://resh.edu.ru/</w:t>
            </w:r>
          </w:p>
        </w:tc>
      </w:tr>
      <w:tr w:rsidR="00AB28BE" w:rsidRPr="00AB28BE" w14:paraId="595312F3" w14:textId="77777777" w:rsidTr="00AB28BE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B3356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123.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D1002" w14:textId="77777777" w:rsidR="00AB28BE" w:rsidRPr="00AB28BE" w:rsidRDefault="00AB28BE" w:rsidP="00AB28BE">
            <w:pPr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BE52F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4085B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13B17" w14:textId="77777777" w:rsidR="00AB28BE" w:rsidRPr="00AB28BE" w:rsidRDefault="00AB28BE" w:rsidP="00AB28BE">
            <w:pPr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4A563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9C478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Материалы платформы https://resh.edu.ru/</w:t>
            </w:r>
          </w:p>
        </w:tc>
      </w:tr>
      <w:tr w:rsidR="00AB28BE" w:rsidRPr="00AB28BE" w14:paraId="79E65B8E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AC892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124.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D7024" w14:textId="77777777" w:rsidR="00AB28BE" w:rsidRPr="00AB28BE" w:rsidRDefault="00AB28BE" w:rsidP="00AB28BE">
            <w:pPr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Что узнали. Чему научились.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3EC86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5832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665E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F77B4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FFDC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Материалы платформы https://resh.edu.ru/</w:t>
            </w:r>
          </w:p>
        </w:tc>
      </w:tr>
      <w:tr w:rsidR="00AB28BE" w:rsidRPr="00AB28BE" w14:paraId="29C2570D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3484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125.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7AE38" w14:textId="77777777" w:rsidR="00AB28BE" w:rsidRPr="00AB28BE" w:rsidRDefault="00AB28BE" w:rsidP="00AB28BE">
            <w:pPr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3748F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B601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28A3B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DC988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946EB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к уроку: https://infourok.ru/biblioteka</w:t>
            </w:r>
          </w:p>
        </w:tc>
      </w:tr>
      <w:tr w:rsidR="00AB28BE" w:rsidRPr="00AB28BE" w14:paraId="0DFA11A0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2519C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126.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196E0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проектом «Математика вокруг нас».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5FAFA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9F60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F4C2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901BB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4382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Материалы платформы https://resh.edu.ru/</w:t>
            </w:r>
          </w:p>
        </w:tc>
      </w:tr>
      <w:tr w:rsidR="00AB28BE" w:rsidRPr="00AB28BE" w14:paraId="4721CBB2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CD1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lastRenderedPageBreak/>
              <w:t>127.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3AEE6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 в 1 классе? Счет. Чтение, запись, сравнение чисел.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96D78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96C1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54E0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E626A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265A2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к уроку: https://infourok.ru/biblioteka</w:t>
            </w:r>
          </w:p>
        </w:tc>
      </w:tr>
      <w:tr w:rsidR="00AB28BE" w:rsidRPr="00AB28BE" w14:paraId="34246FD2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04F51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128.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FC699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AB2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за учебный год.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8BE9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E498D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8933E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59661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6CD72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</w:tr>
      <w:tr w:rsidR="00AB28BE" w:rsidRPr="00AB28BE" w14:paraId="3BF35CB3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2AA38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129.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92BD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Что узнали, чему научились в 1 классе? Сложение и вычитание чисел. Решение задач.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4B181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A4AC6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36E84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37699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9B1B6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к уроку: https://infourok.ru/biblioteka</w:t>
            </w:r>
          </w:p>
        </w:tc>
      </w:tr>
      <w:tr w:rsidR="00AB28BE" w:rsidRPr="00AB28BE" w14:paraId="5E617EA8" w14:textId="77777777" w:rsidTr="00AB28BE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800BE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130.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137F7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Что узнали, чему научились в 1 классе? </w:t>
            </w: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Решение задач.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C864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05DA5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816D" w14:textId="77777777" w:rsidR="00AB28BE" w:rsidRPr="00AB28BE" w:rsidRDefault="00AB28BE" w:rsidP="00AB28BE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2D717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25270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Материалы платформы https://resh.edu.ru/</w:t>
            </w:r>
          </w:p>
        </w:tc>
      </w:tr>
      <w:tr w:rsidR="00AB28BE" w:rsidRPr="00AB28BE" w14:paraId="63B1D553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4E97E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131.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E6748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 в 1 классе? Геометрические фигуры. Измерение длины отрезков.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D0D33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216A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EA8B6" w14:textId="77777777" w:rsidR="00AB28BE" w:rsidRPr="00AB28BE" w:rsidRDefault="00AB28BE" w:rsidP="00AB28BE">
            <w:pPr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B39B7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1F506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Презентация к уроку: https://infourok.ru/biblioteka</w:t>
            </w:r>
          </w:p>
        </w:tc>
      </w:tr>
      <w:tr w:rsidR="00AB28BE" w:rsidRPr="00AB28BE" w14:paraId="31E4FDB4" w14:textId="77777777" w:rsidTr="00AB28BE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1AB97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 xml:space="preserve">132.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0A2E9" w14:textId="77777777" w:rsidR="00AB28BE" w:rsidRPr="00AB28BE" w:rsidRDefault="00AB28BE" w:rsidP="00AB28BE">
            <w:pPr>
              <w:tabs>
                <w:tab w:val="left" w:pos="560"/>
              </w:tabs>
              <w:autoSpaceDE w:val="0"/>
              <w:autoSpaceDN w:val="0"/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6A36E" w14:textId="77777777" w:rsidR="00AB28BE" w:rsidRPr="00AB28BE" w:rsidRDefault="00AB28BE" w:rsidP="00AB28B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8842F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3D50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FE167" w14:textId="77777777" w:rsidR="00AB28BE" w:rsidRPr="00AB28BE" w:rsidRDefault="00AB28BE" w:rsidP="00AB28B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71C4A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sz w:val="16"/>
                <w:lang w:eastAsia="en-US"/>
              </w:rPr>
              <w:t>Материалы платформы https://resh.edu.ru/</w:t>
            </w:r>
          </w:p>
        </w:tc>
      </w:tr>
      <w:tr w:rsidR="00AB28BE" w:rsidRPr="00AB28BE" w14:paraId="38ED3502" w14:textId="77777777" w:rsidTr="00AB28BE">
        <w:trPr>
          <w:trHeight w:hRule="exact" w:val="786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5AC6C" w14:textId="77777777" w:rsidR="00AB28BE" w:rsidRPr="00AB28BE" w:rsidRDefault="00AB28BE" w:rsidP="00AB28BE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4706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val="en-US" w:eastAsia="en-US"/>
              </w:rPr>
              <w:t>132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89F44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15823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8BE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lang w:eastAsia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EDC9" w14:textId="7777777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E5F9" w14:textId="746D6E67" w:rsidR="00AB28BE" w:rsidRPr="00AB28BE" w:rsidRDefault="00AB28BE" w:rsidP="00AB28B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7F17665D" w14:textId="77777777" w:rsidR="00AB28BE" w:rsidRPr="00AB28BE" w:rsidRDefault="00AB28BE" w:rsidP="00AB28BE">
      <w:pPr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lang w:val="en-US" w:eastAsia="en-US"/>
        </w:rPr>
      </w:pPr>
    </w:p>
    <w:p w14:paraId="3FBEF96B" w14:textId="77777777" w:rsidR="00AB28BE" w:rsidRPr="00AB28BE" w:rsidRDefault="00AB28BE" w:rsidP="00AB28BE">
      <w:pPr>
        <w:rPr>
          <w:rFonts w:ascii="Times New Roman" w:eastAsia="Times New Roman" w:hAnsi="Times New Roman" w:cs="Times New Roman"/>
          <w:lang w:eastAsia="en-US"/>
        </w:rPr>
      </w:pPr>
    </w:p>
    <w:p w14:paraId="08FB9CEA" w14:textId="186E78FF" w:rsidR="00866879" w:rsidRPr="00866879" w:rsidRDefault="00AB28BE" w:rsidP="00866879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866879" w:rsidRPr="008668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6879" w:rsidRPr="00866879">
        <w:rPr>
          <w:rFonts w:ascii="Calibri" w:eastAsia="Times New Roman" w:hAnsi="Calibri" w:cs="Times New Roman"/>
        </w:rPr>
        <w:t xml:space="preserve">                                                                                </w:t>
      </w:r>
      <w:r w:rsidR="00866879" w:rsidRPr="0086687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6687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66879" w:rsidRPr="00866879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="00866879" w:rsidRPr="00866879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14:paraId="333B0D31" w14:textId="750AEF02" w:rsidR="00866879" w:rsidRPr="00866879" w:rsidRDefault="00866879" w:rsidP="00866879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14:paraId="2B7B2872" w14:textId="3F800A5A" w:rsidR="00E53119" w:rsidRDefault="00866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EB5CAD" w14:textId="2E8D05B9" w:rsidR="004214F5" w:rsidRDefault="004214F5" w:rsidP="00AB1E11">
      <w:pPr>
        <w:pStyle w:val="afd"/>
        <w:numPr>
          <w:ilvl w:val="0"/>
          <w:numId w:val="1"/>
        </w:numPr>
        <w:rPr>
          <w:rFonts w:ascii="Times New Roman" w:hAnsi="Times New Roman" w:cs="Times New Roman"/>
        </w:rPr>
        <w:sectPr w:rsidR="004214F5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049E357D" w14:textId="13C469D0" w:rsidR="004214F5" w:rsidRDefault="00AB1E11">
      <w:pPr>
        <w:spacing w:after="0"/>
        <w:ind w:left="120"/>
        <w:rPr>
          <w:rFonts w:ascii="Times New Roman" w:hAnsi="Times New Roman" w:cs="Times New Roman"/>
        </w:rPr>
      </w:pPr>
      <w:bookmarkStart w:id="7" w:name="block-1078198"/>
      <w:bookmarkEnd w:id="6"/>
      <w:r>
        <w:rPr>
          <w:rFonts w:ascii="Times New Roman" w:hAnsi="Times New Roman" w:cs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14:paraId="4476A745" w14:textId="77777777" w:rsidR="004214F5" w:rsidRPr="00E53119" w:rsidRDefault="00AB1E11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E53119">
        <w:rPr>
          <w:rFonts w:ascii="Times New Roman" w:hAnsi="Times New Roman" w:cs="Times New Roman"/>
          <w:b/>
          <w:color w:val="000000"/>
        </w:rPr>
        <w:t>ОБЯЗАТЕЛЬНЫЕ УЧЕБНЫЕ МАТЕРИАЛЫ ДЛЯ УЧЕНИКА</w:t>
      </w:r>
    </w:p>
    <w:p w14:paraId="295F507A" w14:textId="57E534C0" w:rsidR="00252EAF" w:rsidRPr="00252EAF" w:rsidRDefault="00AB1E11" w:rsidP="00AB1E11">
      <w:pPr>
        <w:pStyle w:val="afd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</w:rPr>
      </w:pPr>
      <w:r w:rsidRPr="00252EAF">
        <w:rPr>
          <w:rFonts w:ascii="Times New Roman" w:hAnsi="Times New Roman" w:cs="Times New Roman"/>
          <w:color w:val="000000"/>
        </w:rPr>
        <w:t>​‌‌</w:t>
      </w:r>
      <w:r w:rsidR="00252EAF" w:rsidRPr="00252EAF">
        <w:rPr>
          <w:rFonts w:ascii="Times New Roman" w:hAnsi="Times New Roman" w:cs="Times New Roman"/>
          <w:color w:val="000000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14:paraId="489F2772" w14:textId="77777777" w:rsidR="00252EAF" w:rsidRPr="00252EAF" w:rsidRDefault="00252EAF" w:rsidP="00AB1E11">
      <w:pPr>
        <w:pStyle w:val="afd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</w:rPr>
      </w:pPr>
      <w:r w:rsidRPr="00252EAF">
        <w:rPr>
          <w:rFonts w:ascii="Times New Roman" w:hAnsi="Times New Roman" w:cs="Times New Roman"/>
          <w:color w:val="000000"/>
        </w:rPr>
        <w:t>Математика (в 2 частях), 2 класс /Моро М.И., Бантова М.А., Бельтюкова Г.В. и другие, Акционерное общество «Издательство «Просвещение»;</w:t>
      </w:r>
    </w:p>
    <w:p w14:paraId="1CB91310" w14:textId="77777777" w:rsidR="00252EAF" w:rsidRPr="00252EAF" w:rsidRDefault="00252EAF" w:rsidP="00AB1E11">
      <w:pPr>
        <w:pStyle w:val="afd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</w:rPr>
      </w:pPr>
      <w:r w:rsidRPr="00252EAF">
        <w:rPr>
          <w:rFonts w:ascii="Times New Roman" w:hAnsi="Times New Roman" w:cs="Times New Roman"/>
          <w:color w:val="000000"/>
        </w:rPr>
        <w:t>Математика (в 2 частях), 3 класс /Моро М.И., Бантова М.А., Бельтюкова Г.В. и другие, Акционерное общество «Издательство «Просвещение»;</w:t>
      </w:r>
    </w:p>
    <w:p w14:paraId="031D0DB4" w14:textId="77777777" w:rsidR="00252EAF" w:rsidRPr="00252EAF" w:rsidRDefault="00252EAF" w:rsidP="00AB1E11">
      <w:pPr>
        <w:pStyle w:val="afd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</w:rPr>
      </w:pPr>
      <w:r w:rsidRPr="00252EAF">
        <w:rPr>
          <w:rFonts w:ascii="Times New Roman" w:hAnsi="Times New Roman" w:cs="Times New Roman"/>
          <w:color w:val="000000"/>
        </w:rPr>
        <w:t xml:space="preserve">Математика (в 2 частях), 4 класс /Моро М.И., Бантова М.А., Бельтюкова Г.В. и другие, Акционерное общество «Издательство «Просвещение» </w:t>
      </w:r>
    </w:p>
    <w:p w14:paraId="2362384F" w14:textId="0CA37169" w:rsidR="004214F5" w:rsidRDefault="004214F5">
      <w:pPr>
        <w:spacing w:after="0" w:line="480" w:lineRule="auto"/>
        <w:ind w:left="120"/>
        <w:rPr>
          <w:rFonts w:ascii="Times New Roman" w:hAnsi="Times New Roman" w:cs="Times New Roman"/>
        </w:rPr>
      </w:pPr>
    </w:p>
    <w:p w14:paraId="0A16EBEB" w14:textId="77777777" w:rsidR="004214F5" w:rsidRDefault="00AB1E11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​</w:t>
      </w:r>
    </w:p>
    <w:p w14:paraId="2C655935" w14:textId="77777777" w:rsidR="004214F5" w:rsidRDefault="00AB1E11">
      <w:pPr>
        <w:spacing w:after="0" w:line="48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МЕТОДИЧЕСКИЕ МАТЕРИАЛЫ ДЛЯ УЧИТЕЛЯ</w:t>
      </w:r>
    </w:p>
    <w:p w14:paraId="55A44AF5" w14:textId="08E9CC15" w:rsidR="00DC049C" w:rsidRPr="00DC049C" w:rsidRDefault="00AB1E11" w:rsidP="00AB1E11">
      <w:pPr>
        <w:pStyle w:val="afd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​</w:t>
      </w:r>
      <w:r w:rsidR="00DC049C" w:rsidRPr="00DC049C">
        <w:t xml:space="preserve"> </w:t>
      </w:r>
      <w:r w:rsidR="00DC049C" w:rsidRPr="00DC049C">
        <w:rPr>
          <w:rFonts w:ascii="Times New Roman" w:hAnsi="Times New Roman" w:cs="Times New Roman"/>
          <w:color w:val="000000"/>
        </w:rPr>
        <w:t>Бантова М. А., Бельтюкова Г. В., Волкова С. И. и др. Математика. Методические рекомендации. 1 класс. Акционерное общество «Издательство «Просвещение»;</w:t>
      </w:r>
    </w:p>
    <w:p w14:paraId="1ADC6AE7" w14:textId="77777777" w:rsidR="00DC049C" w:rsidRPr="00DC049C" w:rsidRDefault="00DC049C" w:rsidP="00AB1E11">
      <w:pPr>
        <w:pStyle w:val="afd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</w:rPr>
      </w:pPr>
      <w:r w:rsidRPr="00DC049C">
        <w:rPr>
          <w:rFonts w:ascii="Times New Roman" w:hAnsi="Times New Roman" w:cs="Times New Roman"/>
          <w:color w:val="000000"/>
        </w:rPr>
        <w:t>Волкова С. И., Степанова С. В., Бантова М. А. и др. Математика. Методические рекомендации. 2 класс. Акционерное общество «Издательство «Просвещение»;</w:t>
      </w:r>
    </w:p>
    <w:p w14:paraId="14FDE7DA" w14:textId="77777777" w:rsidR="00DC049C" w:rsidRPr="00DC049C" w:rsidRDefault="00DC049C" w:rsidP="00AB1E11">
      <w:pPr>
        <w:pStyle w:val="afd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</w:rPr>
      </w:pPr>
      <w:r w:rsidRPr="00DC049C">
        <w:rPr>
          <w:rFonts w:ascii="Times New Roman" w:hAnsi="Times New Roman" w:cs="Times New Roman"/>
          <w:color w:val="000000"/>
        </w:rPr>
        <w:t>Волкова С. И., Степанова С. В., Бантова М. А. и др. Математика. Методические рекомендации. 3 класс. Акционерное общество «Издательство «Просвещение»;</w:t>
      </w:r>
    </w:p>
    <w:p w14:paraId="6BB4580E" w14:textId="77777777" w:rsidR="00DC049C" w:rsidRPr="00DC049C" w:rsidRDefault="00DC049C" w:rsidP="00AB1E11">
      <w:pPr>
        <w:pStyle w:val="afd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</w:rPr>
      </w:pPr>
      <w:r w:rsidRPr="00DC049C">
        <w:rPr>
          <w:rFonts w:ascii="Times New Roman" w:hAnsi="Times New Roman" w:cs="Times New Roman"/>
          <w:color w:val="000000"/>
        </w:rPr>
        <w:lastRenderedPageBreak/>
        <w:t>Волкова С. И., Степанова С. В., Бантова М. А. и др. Математика. Методические рекомендации. 4 класс. Акционерное общество «Издательство «Просвещение»</w:t>
      </w:r>
    </w:p>
    <w:p w14:paraId="1DB0D411" w14:textId="00A30454" w:rsidR="00DC049C" w:rsidRPr="00DC049C" w:rsidRDefault="00DC049C" w:rsidP="00DC049C">
      <w:pPr>
        <w:spacing w:after="0" w:line="480" w:lineRule="auto"/>
        <w:ind w:left="480"/>
        <w:rPr>
          <w:rFonts w:ascii="Times New Roman" w:hAnsi="Times New Roman" w:cs="Times New Roman"/>
        </w:rPr>
      </w:pPr>
    </w:p>
    <w:p w14:paraId="3428BC58" w14:textId="09550516" w:rsidR="004214F5" w:rsidRPr="00DC049C" w:rsidRDefault="00AB1E11" w:rsidP="00DC049C">
      <w:pPr>
        <w:spacing w:after="0" w:line="480" w:lineRule="auto"/>
        <w:rPr>
          <w:rFonts w:ascii="Times New Roman" w:hAnsi="Times New Roman" w:cs="Times New Roman"/>
        </w:rPr>
      </w:pPr>
      <w:r w:rsidRPr="00DC049C">
        <w:rPr>
          <w:rFonts w:ascii="Times New Roman" w:hAnsi="Times New Roman" w:cs="Times New Roman"/>
          <w:b/>
          <w:color w:val="000000"/>
        </w:rPr>
        <w:t>ЦИФРОВЫЕ ОБРАЗОВАТЕЛЬНЫЕ РЕСУРСЫ И РЕСУРСЫ СЕТИ ИНТЕРНЕТ</w:t>
      </w:r>
    </w:p>
    <w:p w14:paraId="19CE494C" w14:textId="77777777" w:rsidR="004214F5" w:rsidRDefault="00AB1E11">
      <w:pPr>
        <w:spacing w:after="0" w:line="48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​</w:t>
      </w:r>
      <w:r>
        <w:rPr>
          <w:rFonts w:ascii="Times New Roman" w:hAnsi="Times New Roman" w:cs="Times New Roman"/>
          <w:color w:val="333333"/>
        </w:rPr>
        <w:t>​‌</w:t>
      </w:r>
      <w:r>
        <w:rPr>
          <w:rFonts w:ascii="Times New Roman" w:hAnsi="Times New Roman" w:cs="Times New Roman"/>
          <w:color w:val="000000"/>
        </w:rPr>
        <w:t>https://myschool.edu.ru/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https://resh.edu.ru/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https://lesson.edu.ru/</w:t>
      </w:r>
      <w:r>
        <w:rPr>
          <w:rFonts w:ascii="Times New Roman" w:hAnsi="Times New Roman" w:cs="Times New Roman"/>
        </w:rPr>
        <w:br/>
      </w:r>
      <w:bookmarkStart w:id="8" w:name="954910a6-450c-47a0-80e2-529fad0f6e94"/>
      <w:r>
        <w:rPr>
          <w:rFonts w:ascii="Times New Roman" w:hAnsi="Times New Roman" w:cs="Times New Roman"/>
          <w:color w:val="000000"/>
        </w:rPr>
        <w:t xml:space="preserve"> https://lesson.academy-content.myschool.edu.r</w:t>
      </w:r>
      <w:bookmarkEnd w:id="7"/>
      <w:bookmarkEnd w:id="8"/>
    </w:p>
    <w:sectPr w:rsidR="004214F5" w:rsidSect="00AB28BE">
      <w:pgSz w:w="16839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6483" w14:textId="77777777" w:rsidR="0092365F" w:rsidRDefault="0092365F">
      <w:pPr>
        <w:spacing w:after="0" w:line="240" w:lineRule="auto"/>
      </w:pPr>
      <w:r>
        <w:separator/>
      </w:r>
    </w:p>
  </w:endnote>
  <w:endnote w:type="continuationSeparator" w:id="0">
    <w:p w14:paraId="12567A6E" w14:textId="77777777" w:rsidR="0092365F" w:rsidRDefault="0092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FBF2" w14:textId="77777777" w:rsidR="0092365F" w:rsidRDefault="0092365F">
      <w:pPr>
        <w:spacing w:after="0" w:line="240" w:lineRule="auto"/>
      </w:pPr>
      <w:r>
        <w:separator/>
      </w:r>
    </w:p>
  </w:footnote>
  <w:footnote w:type="continuationSeparator" w:id="0">
    <w:p w14:paraId="045941E1" w14:textId="77777777" w:rsidR="0092365F" w:rsidRDefault="0092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2B21CF"/>
    <w:multiLevelType w:val="hybridMultilevel"/>
    <w:tmpl w:val="8390CFF0"/>
    <w:lvl w:ilvl="0" w:tplc="9580E8B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257D0"/>
    <w:multiLevelType w:val="hybridMultilevel"/>
    <w:tmpl w:val="F956E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138B"/>
    <w:multiLevelType w:val="hybridMultilevel"/>
    <w:tmpl w:val="039A65AA"/>
    <w:lvl w:ilvl="0" w:tplc="E050F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D86"/>
    <w:multiLevelType w:val="hybridMultilevel"/>
    <w:tmpl w:val="0F80F5F6"/>
    <w:lvl w:ilvl="0" w:tplc="9580E8B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07FC6"/>
    <w:multiLevelType w:val="hybridMultilevel"/>
    <w:tmpl w:val="4A6C910C"/>
    <w:lvl w:ilvl="0" w:tplc="EDD81C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DF94D93A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F606D6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A320ACD2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8AD8222C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6F5C95B8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5ACA56CE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8EEC7492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7D78C104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2A833FF"/>
    <w:multiLevelType w:val="hybridMultilevel"/>
    <w:tmpl w:val="E65AA130"/>
    <w:lvl w:ilvl="0" w:tplc="4BBCEB26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94F81A">
      <w:start w:val="1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FC97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E863CB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152478C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EB8AAC9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1FE4B4A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A3E0457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310A97C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85D3AF7"/>
    <w:multiLevelType w:val="hybridMultilevel"/>
    <w:tmpl w:val="B8DA05F6"/>
    <w:lvl w:ilvl="0" w:tplc="9580E8B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00F90"/>
    <w:multiLevelType w:val="hybridMultilevel"/>
    <w:tmpl w:val="5A9C7DF2"/>
    <w:lvl w:ilvl="0" w:tplc="9580E8BA">
      <w:numFmt w:val="bullet"/>
      <w:lvlText w:val="—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072FC9"/>
    <w:multiLevelType w:val="hybridMultilevel"/>
    <w:tmpl w:val="BF1E97AA"/>
    <w:lvl w:ilvl="0" w:tplc="9580E8BA">
      <w:numFmt w:val="bullet"/>
      <w:lvlText w:val="—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840E5D"/>
    <w:multiLevelType w:val="hybridMultilevel"/>
    <w:tmpl w:val="970078C2"/>
    <w:lvl w:ilvl="0" w:tplc="E7EC102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F9B0CDA"/>
    <w:multiLevelType w:val="hybridMultilevel"/>
    <w:tmpl w:val="68A608B2"/>
    <w:lvl w:ilvl="0" w:tplc="E7EC1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A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A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83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05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40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E8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2F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69D9"/>
    <w:multiLevelType w:val="hybridMultilevel"/>
    <w:tmpl w:val="D8467420"/>
    <w:lvl w:ilvl="0" w:tplc="9580E8BA">
      <w:numFmt w:val="bullet"/>
      <w:lvlText w:val="—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2844D3"/>
    <w:multiLevelType w:val="multilevel"/>
    <w:tmpl w:val="3A2844D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E0FD6"/>
    <w:multiLevelType w:val="hybridMultilevel"/>
    <w:tmpl w:val="5BD8D310"/>
    <w:lvl w:ilvl="0" w:tplc="9580E8BA">
      <w:numFmt w:val="bullet"/>
      <w:lvlText w:val="—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26018D"/>
    <w:multiLevelType w:val="multilevel"/>
    <w:tmpl w:val="5026018D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183AFF"/>
    <w:multiLevelType w:val="hybridMultilevel"/>
    <w:tmpl w:val="146E1622"/>
    <w:lvl w:ilvl="0" w:tplc="9580E8BA">
      <w:numFmt w:val="bullet"/>
      <w:lvlText w:val="—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7DD75D9"/>
    <w:multiLevelType w:val="hybridMultilevel"/>
    <w:tmpl w:val="C83667FA"/>
    <w:lvl w:ilvl="0" w:tplc="78E67F2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A6440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3229C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098ED54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5605DA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1AACB0A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1A848A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056638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CCC1C4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2547928"/>
    <w:multiLevelType w:val="hybridMultilevel"/>
    <w:tmpl w:val="79C01C1A"/>
    <w:lvl w:ilvl="0" w:tplc="9580E8B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165B9"/>
    <w:multiLevelType w:val="hybridMultilevel"/>
    <w:tmpl w:val="61628950"/>
    <w:lvl w:ilvl="0" w:tplc="2ED626EC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80E8BA">
      <w:numFmt w:val="bullet"/>
      <w:lvlText w:val="—"/>
      <w:lvlJc w:val="left"/>
      <w:pPr>
        <w:ind w:left="5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66115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A7E0BB5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C072695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1EAE405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E764AA9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EA82146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1F8E0666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7021764D"/>
    <w:multiLevelType w:val="hybridMultilevel"/>
    <w:tmpl w:val="5A3C3104"/>
    <w:lvl w:ilvl="0" w:tplc="B488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44ACA"/>
    <w:multiLevelType w:val="hybridMultilevel"/>
    <w:tmpl w:val="D5F0051A"/>
    <w:lvl w:ilvl="0" w:tplc="9580E8B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975AE"/>
    <w:multiLevelType w:val="hybridMultilevel"/>
    <w:tmpl w:val="D0307466"/>
    <w:lvl w:ilvl="0" w:tplc="9580E8B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20"/>
  </w:num>
  <w:num w:numId="11">
    <w:abstractNumId w:val="18"/>
  </w:num>
  <w:num w:numId="12">
    <w:abstractNumId w:val="7"/>
  </w:num>
  <w:num w:numId="13">
    <w:abstractNumId w:val="8"/>
  </w:num>
  <w:num w:numId="14">
    <w:abstractNumId w:val="25"/>
  </w:num>
  <w:num w:numId="15">
    <w:abstractNumId w:val="24"/>
  </w:num>
  <w:num w:numId="16">
    <w:abstractNumId w:val="22"/>
  </w:num>
  <w:num w:numId="17">
    <w:abstractNumId w:val="11"/>
  </w:num>
  <w:num w:numId="18">
    <w:abstractNumId w:val="21"/>
  </w:num>
  <w:num w:numId="19">
    <w:abstractNumId w:val="9"/>
  </w:num>
  <w:num w:numId="20">
    <w:abstractNumId w:val="17"/>
  </w:num>
  <w:num w:numId="21">
    <w:abstractNumId w:val="14"/>
  </w:num>
  <w:num w:numId="22">
    <w:abstractNumId w:val="23"/>
  </w:num>
  <w:num w:numId="23">
    <w:abstractNumId w:val="12"/>
  </w:num>
  <w:num w:numId="24">
    <w:abstractNumId w:val="6"/>
  </w:num>
  <w:num w:numId="25">
    <w:abstractNumId w:val="27"/>
  </w:num>
  <w:num w:numId="26">
    <w:abstractNumId w:val="26"/>
  </w:num>
  <w:num w:numId="27">
    <w:abstractNumId w:val="19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F5"/>
    <w:rsid w:val="000373A5"/>
    <w:rsid w:val="00062ABD"/>
    <w:rsid w:val="000B40F8"/>
    <w:rsid w:val="000E0416"/>
    <w:rsid w:val="000F1234"/>
    <w:rsid w:val="000F1548"/>
    <w:rsid w:val="00120040"/>
    <w:rsid w:val="001467CA"/>
    <w:rsid w:val="00154060"/>
    <w:rsid w:val="00155CD1"/>
    <w:rsid w:val="0024028F"/>
    <w:rsid w:val="00252EAF"/>
    <w:rsid w:val="00274D25"/>
    <w:rsid w:val="00313B80"/>
    <w:rsid w:val="003564AF"/>
    <w:rsid w:val="003916CD"/>
    <w:rsid w:val="003E4072"/>
    <w:rsid w:val="003E7387"/>
    <w:rsid w:val="004214F5"/>
    <w:rsid w:val="004418AC"/>
    <w:rsid w:val="004C6EAF"/>
    <w:rsid w:val="004F2904"/>
    <w:rsid w:val="00517442"/>
    <w:rsid w:val="00542A13"/>
    <w:rsid w:val="00544A35"/>
    <w:rsid w:val="005624F9"/>
    <w:rsid w:val="005D66AA"/>
    <w:rsid w:val="005D6ECD"/>
    <w:rsid w:val="00624BE5"/>
    <w:rsid w:val="00663BAA"/>
    <w:rsid w:val="00677867"/>
    <w:rsid w:val="006820F6"/>
    <w:rsid w:val="006979F2"/>
    <w:rsid w:val="006E1172"/>
    <w:rsid w:val="007308F4"/>
    <w:rsid w:val="0079037A"/>
    <w:rsid w:val="007B4954"/>
    <w:rsid w:val="007B5EB9"/>
    <w:rsid w:val="007F2555"/>
    <w:rsid w:val="00866879"/>
    <w:rsid w:val="008B2653"/>
    <w:rsid w:val="008B598E"/>
    <w:rsid w:val="008D048D"/>
    <w:rsid w:val="008D645A"/>
    <w:rsid w:val="008E22BD"/>
    <w:rsid w:val="0092365F"/>
    <w:rsid w:val="00935CFD"/>
    <w:rsid w:val="00947D2B"/>
    <w:rsid w:val="00971B52"/>
    <w:rsid w:val="0098395D"/>
    <w:rsid w:val="00A05F4C"/>
    <w:rsid w:val="00A10930"/>
    <w:rsid w:val="00A247F4"/>
    <w:rsid w:val="00A25E71"/>
    <w:rsid w:val="00A377B4"/>
    <w:rsid w:val="00AA080A"/>
    <w:rsid w:val="00AB1E11"/>
    <w:rsid w:val="00AB28BE"/>
    <w:rsid w:val="00AD0411"/>
    <w:rsid w:val="00B03693"/>
    <w:rsid w:val="00B23502"/>
    <w:rsid w:val="00BE507A"/>
    <w:rsid w:val="00BF786A"/>
    <w:rsid w:val="00CD065A"/>
    <w:rsid w:val="00CE5002"/>
    <w:rsid w:val="00D75F30"/>
    <w:rsid w:val="00DC049C"/>
    <w:rsid w:val="00DC1F50"/>
    <w:rsid w:val="00DC398D"/>
    <w:rsid w:val="00E20DED"/>
    <w:rsid w:val="00E22CF2"/>
    <w:rsid w:val="00E4345D"/>
    <w:rsid w:val="00E53119"/>
    <w:rsid w:val="00EC118E"/>
    <w:rsid w:val="00F66B78"/>
    <w:rsid w:val="00F70766"/>
    <w:rsid w:val="00FA7630"/>
    <w:rsid w:val="00FC21E9"/>
    <w:rsid w:val="00FE589D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F590"/>
  <w15:docId w15:val="{4DA66649-6876-4A77-B79A-546C96E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6">
    <w:name w:val="Intense Quote"/>
    <w:basedOn w:val="a1"/>
    <w:next w:val="a1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qFormat/>
    <w:rPr>
      <w:i/>
    </w:rPr>
  </w:style>
  <w:style w:type="character" w:customStyle="1" w:styleId="HeaderChar">
    <w:name w:val="Header Char"/>
    <w:basedOn w:val="a2"/>
    <w:uiPriority w:val="99"/>
  </w:style>
  <w:style w:type="paragraph" w:styleId="a8">
    <w:name w:val="footer"/>
    <w:basedOn w:val="a1"/>
    <w:link w:val="a9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2"/>
    <w:uiPriority w:val="99"/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1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2"/>
    <w:uiPriority w:val="99"/>
    <w:unhideWhenUsed/>
    <w:rPr>
      <w:vertAlign w:val="superscript"/>
    </w:rPr>
  </w:style>
  <w:style w:type="paragraph" w:styleId="ad">
    <w:name w:val="endnote text"/>
    <w:basedOn w:val="a1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5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1"/>
    <w:next w:val="a1"/>
    <w:uiPriority w:val="99"/>
    <w:unhideWhenUsed/>
    <w:pPr>
      <w:spacing w:after="0"/>
    </w:pPr>
  </w:style>
  <w:style w:type="paragraph" w:styleId="af2">
    <w:name w:val="header"/>
    <w:basedOn w:val="a1"/>
    <w:link w:val="af3"/>
    <w:uiPriority w:val="99"/>
    <w:unhideWhenUsed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basedOn w:val="a2"/>
    <w:link w:val="af2"/>
    <w:uiPriority w:val="99"/>
    <w:qFormat/>
  </w:style>
  <w:style w:type="character" w:customStyle="1" w:styleId="10">
    <w:name w:val="Заголовок 1 Знак"/>
    <w:basedOn w:val="a2"/>
    <w:link w:val="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2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4">
    <w:name w:val="Normal Indent"/>
    <w:basedOn w:val="a1"/>
    <w:uiPriority w:val="99"/>
    <w:unhideWhenUsed/>
    <w:pPr>
      <w:ind w:left="720"/>
    </w:pPr>
  </w:style>
  <w:style w:type="paragraph" w:styleId="af5">
    <w:name w:val="Subtitle"/>
    <w:basedOn w:val="a1"/>
    <w:next w:val="a1"/>
    <w:link w:val="af6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2"/>
    <w:link w:val="af5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7">
    <w:name w:val="Title"/>
    <w:basedOn w:val="a1"/>
    <w:next w:val="a1"/>
    <w:link w:val="af8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8">
    <w:name w:val="Заголовок Знак"/>
    <w:basedOn w:val="a2"/>
    <w:link w:val="af7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9">
    <w:name w:val="Emphasis"/>
    <w:basedOn w:val="a2"/>
    <w:uiPriority w:val="20"/>
    <w:qFormat/>
    <w:rPr>
      <w:i/>
      <w:iCs/>
    </w:rPr>
  </w:style>
  <w:style w:type="character" w:styleId="afa">
    <w:name w:val="Hyperlink"/>
    <w:basedOn w:val="a2"/>
    <w:uiPriority w:val="99"/>
    <w:unhideWhenUsed/>
    <w:rPr>
      <w:color w:val="0563C1" w:themeColor="hyperlink"/>
      <w:u w:val="single"/>
    </w:rPr>
  </w:style>
  <w:style w:type="table" w:styleId="afb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d">
    <w:name w:val="List Paragraph"/>
    <w:basedOn w:val="a1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numbering" w:customStyle="1" w:styleId="13">
    <w:name w:val="Нет списка1"/>
    <w:next w:val="a4"/>
    <w:uiPriority w:val="99"/>
    <w:semiHidden/>
    <w:unhideWhenUsed/>
    <w:rsid w:val="00AB28BE"/>
  </w:style>
  <w:style w:type="character" w:styleId="afe">
    <w:name w:val="Strong"/>
    <w:basedOn w:val="a2"/>
    <w:uiPriority w:val="22"/>
    <w:qFormat/>
    <w:rsid w:val="00AB28BE"/>
    <w:rPr>
      <w:b/>
      <w:bCs/>
    </w:rPr>
  </w:style>
  <w:style w:type="paragraph" w:styleId="aff">
    <w:name w:val="List Continue"/>
    <w:basedOn w:val="a1"/>
    <w:uiPriority w:val="99"/>
    <w:unhideWhenUsed/>
    <w:qFormat/>
    <w:rsid w:val="00AB28BE"/>
    <w:pPr>
      <w:spacing w:after="120"/>
      <w:ind w:left="360"/>
      <w:contextualSpacing/>
    </w:pPr>
    <w:rPr>
      <w:lang w:val="en-US" w:eastAsia="en-US"/>
    </w:rPr>
  </w:style>
  <w:style w:type="paragraph" w:styleId="26">
    <w:name w:val="Body Text 2"/>
    <w:basedOn w:val="a1"/>
    <w:link w:val="27"/>
    <w:uiPriority w:val="99"/>
    <w:unhideWhenUsed/>
    <w:rsid w:val="00AB28BE"/>
    <w:pPr>
      <w:spacing w:after="120" w:line="480" w:lineRule="auto"/>
    </w:pPr>
    <w:rPr>
      <w:lang w:val="en-US" w:eastAsia="en-US"/>
    </w:rPr>
  </w:style>
  <w:style w:type="character" w:customStyle="1" w:styleId="27">
    <w:name w:val="Основной текст 2 Знак"/>
    <w:basedOn w:val="a2"/>
    <w:link w:val="26"/>
    <w:uiPriority w:val="99"/>
    <w:qFormat/>
    <w:rsid w:val="00AB28BE"/>
    <w:rPr>
      <w:lang w:val="en-US" w:eastAsia="en-US"/>
    </w:rPr>
  </w:style>
  <w:style w:type="paragraph" w:styleId="3">
    <w:name w:val="List Number 3"/>
    <w:basedOn w:val="a1"/>
    <w:uiPriority w:val="99"/>
    <w:unhideWhenUsed/>
    <w:qFormat/>
    <w:rsid w:val="00AB28BE"/>
    <w:pPr>
      <w:numPr>
        <w:numId w:val="4"/>
      </w:numPr>
      <w:tabs>
        <w:tab w:val="clear" w:pos="1080"/>
      </w:tabs>
      <w:ind w:left="720"/>
      <w:contextualSpacing/>
    </w:pPr>
    <w:rPr>
      <w:lang w:val="en-US" w:eastAsia="en-US"/>
    </w:rPr>
  </w:style>
  <w:style w:type="paragraph" w:styleId="aff0">
    <w:name w:val="Body Text"/>
    <w:basedOn w:val="a1"/>
    <w:link w:val="aff1"/>
    <w:uiPriority w:val="99"/>
    <w:unhideWhenUsed/>
    <w:qFormat/>
    <w:rsid w:val="00AB28BE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basedOn w:val="a2"/>
    <w:link w:val="aff0"/>
    <w:uiPriority w:val="99"/>
    <w:qFormat/>
    <w:rsid w:val="00AB28BE"/>
    <w:rPr>
      <w:lang w:val="en-US" w:eastAsia="en-US"/>
    </w:rPr>
  </w:style>
  <w:style w:type="paragraph" w:customStyle="1" w:styleId="14">
    <w:name w:val="Текст макроса1"/>
    <w:next w:val="aff2"/>
    <w:link w:val="aff3"/>
    <w:uiPriority w:val="99"/>
    <w:unhideWhenUsed/>
    <w:qFormat/>
    <w:rsid w:val="00AB28B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/>
      <w:sz w:val="20"/>
      <w:szCs w:val="20"/>
      <w:lang w:val="en-US"/>
    </w:rPr>
  </w:style>
  <w:style w:type="character" w:customStyle="1" w:styleId="aff3">
    <w:name w:val="Текст макроса Знак"/>
    <w:basedOn w:val="a2"/>
    <w:link w:val="14"/>
    <w:uiPriority w:val="99"/>
    <w:qFormat/>
    <w:rsid w:val="00AB28BE"/>
    <w:rPr>
      <w:rFonts w:ascii="Courier" w:eastAsia="Times New Roman" w:hAnsi="Courier"/>
      <w:sz w:val="20"/>
      <w:szCs w:val="20"/>
      <w:lang w:val="en-US"/>
    </w:rPr>
  </w:style>
  <w:style w:type="paragraph" w:styleId="a0">
    <w:name w:val="List Bullet"/>
    <w:basedOn w:val="a1"/>
    <w:uiPriority w:val="99"/>
    <w:unhideWhenUsed/>
    <w:qFormat/>
    <w:rsid w:val="00AB28BE"/>
    <w:pPr>
      <w:numPr>
        <w:numId w:val="5"/>
      </w:numPr>
      <w:tabs>
        <w:tab w:val="clear" w:pos="360"/>
      </w:tabs>
      <w:ind w:left="840"/>
      <w:contextualSpacing/>
    </w:pPr>
    <w:rPr>
      <w:lang w:val="en-US" w:eastAsia="en-US"/>
    </w:rPr>
  </w:style>
  <w:style w:type="paragraph" w:styleId="20">
    <w:name w:val="List Bullet 2"/>
    <w:basedOn w:val="a1"/>
    <w:uiPriority w:val="99"/>
    <w:unhideWhenUsed/>
    <w:qFormat/>
    <w:rsid w:val="00AB28BE"/>
    <w:pPr>
      <w:numPr>
        <w:numId w:val="6"/>
      </w:numPr>
      <w:tabs>
        <w:tab w:val="clear" w:pos="720"/>
      </w:tabs>
      <w:ind w:left="840"/>
      <w:contextualSpacing/>
    </w:pPr>
    <w:rPr>
      <w:lang w:val="en-US" w:eastAsia="en-US"/>
    </w:rPr>
  </w:style>
  <w:style w:type="paragraph" w:styleId="30">
    <w:name w:val="List Bullet 3"/>
    <w:basedOn w:val="a1"/>
    <w:uiPriority w:val="99"/>
    <w:unhideWhenUsed/>
    <w:rsid w:val="00AB28BE"/>
    <w:pPr>
      <w:numPr>
        <w:numId w:val="7"/>
      </w:numPr>
      <w:contextualSpacing/>
    </w:pPr>
    <w:rPr>
      <w:lang w:val="en-US" w:eastAsia="en-US"/>
    </w:rPr>
  </w:style>
  <w:style w:type="paragraph" w:styleId="a">
    <w:name w:val="List Number"/>
    <w:basedOn w:val="a1"/>
    <w:uiPriority w:val="99"/>
    <w:unhideWhenUsed/>
    <w:qFormat/>
    <w:rsid w:val="00AB28BE"/>
    <w:pPr>
      <w:numPr>
        <w:numId w:val="8"/>
      </w:numPr>
      <w:contextualSpacing/>
    </w:pPr>
    <w:rPr>
      <w:lang w:val="en-US" w:eastAsia="en-US"/>
    </w:rPr>
  </w:style>
  <w:style w:type="paragraph" w:styleId="2">
    <w:name w:val="List Number 2"/>
    <w:basedOn w:val="a1"/>
    <w:uiPriority w:val="99"/>
    <w:unhideWhenUsed/>
    <w:qFormat/>
    <w:rsid w:val="00AB28BE"/>
    <w:pPr>
      <w:numPr>
        <w:numId w:val="9"/>
      </w:numPr>
      <w:contextualSpacing/>
    </w:pPr>
    <w:rPr>
      <w:lang w:val="en-US" w:eastAsia="en-US"/>
    </w:rPr>
  </w:style>
  <w:style w:type="paragraph" w:styleId="aff4">
    <w:name w:val="List"/>
    <w:basedOn w:val="a1"/>
    <w:uiPriority w:val="99"/>
    <w:unhideWhenUsed/>
    <w:qFormat/>
    <w:rsid w:val="00AB28BE"/>
    <w:pPr>
      <w:ind w:left="360" w:hanging="360"/>
      <w:contextualSpacing/>
    </w:pPr>
    <w:rPr>
      <w:lang w:val="en-US" w:eastAsia="en-US"/>
    </w:rPr>
  </w:style>
  <w:style w:type="paragraph" w:styleId="34">
    <w:name w:val="Body Text 3"/>
    <w:basedOn w:val="a1"/>
    <w:link w:val="35"/>
    <w:uiPriority w:val="99"/>
    <w:unhideWhenUsed/>
    <w:qFormat/>
    <w:rsid w:val="00AB28BE"/>
    <w:pPr>
      <w:spacing w:after="120"/>
    </w:pPr>
    <w:rPr>
      <w:sz w:val="16"/>
      <w:szCs w:val="16"/>
      <w:lang w:val="en-US" w:eastAsia="en-US"/>
    </w:rPr>
  </w:style>
  <w:style w:type="character" w:customStyle="1" w:styleId="35">
    <w:name w:val="Основной текст 3 Знак"/>
    <w:basedOn w:val="a2"/>
    <w:link w:val="34"/>
    <w:uiPriority w:val="99"/>
    <w:qFormat/>
    <w:rsid w:val="00AB28BE"/>
    <w:rPr>
      <w:sz w:val="16"/>
      <w:szCs w:val="16"/>
      <w:lang w:val="en-US" w:eastAsia="en-US"/>
    </w:rPr>
  </w:style>
  <w:style w:type="paragraph" w:styleId="28">
    <w:name w:val="List Continue 2"/>
    <w:basedOn w:val="a1"/>
    <w:uiPriority w:val="99"/>
    <w:unhideWhenUsed/>
    <w:qFormat/>
    <w:rsid w:val="00AB28BE"/>
    <w:pPr>
      <w:spacing w:after="120"/>
      <w:ind w:left="720"/>
      <w:contextualSpacing/>
    </w:pPr>
    <w:rPr>
      <w:lang w:val="en-US" w:eastAsia="en-US"/>
    </w:rPr>
  </w:style>
  <w:style w:type="paragraph" w:styleId="36">
    <w:name w:val="List Continue 3"/>
    <w:basedOn w:val="a1"/>
    <w:uiPriority w:val="99"/>
    <w:unhideWhenUsed/>
    <w:qFormat/>
    <w:rsid w:val="00AB28BE"/>
    <w:pPr>
      <w:spacing w:after="120"/>
      <w:ind w:left="1080"/>
      <w:contextualSpacing/>
    </w:pPr>
    <w:rPr>
      <w:lang w:val="en-US" w:eastAsia="en-US"/>
    </w:rPr>
  </w:style>
  <w:style w:type="paragraph" w:styleId="29">
    <w:name w:val="List 2"/>
    <w:basedOn w:val="a1"/>
    <w:uiPriority w:val="99"/>
    <w:unhideWhenUsed/>
    <w:rsid w:val="00AB28BE"/>
    <w:pPr>
      <w:ind w:left="720" w:hanging="360"/>
      <w:contextualSpacing/>
    </w:pPr>
    <w:rPr>
      <w:lang w:val="en-US" w:eastAsia="en-US"/>
    </w:rPr>
  </w:style>
  <w:style w:type="paragraph" w:styleId="37">
    <w:name w:val="List 3"/>
    <w:basedOn w:val="a1"/>
    <w:uiPriority w:val="99"/>
    <w:unhideWhenUsed/>
    <w:rsid w:val="00AB28BE"/>
    <w:pPr>
      <w:ind w:left="1080" w:hanging="360"/>
      <w:contextualSpacing/>
    </w:pPr>
    <w:rPr>
      <w:lang w:val="en-US" w:eastAsia="en-US"/>
    </w:rPr>
  </w:style>
  <w:style w:type="character" w:customStyle="1" w:styleId="15">
    <w:name w:val="Слабое выделение1"/>
    <w:basedOn w:val="a2"/>
    <w:uiPriority w:val="19"/>
    <w:qFormat/>
    <w:rsid w:val="00AB28BE"/>
    <w:rPr>
      <w:i/>
      <w:iCs/>
      <w:color w:val="7F7F7F"/>
    </w:rPr>
  </w:style>
  <w:style w:type="character" w:customStyle="1" w:styleId="16">
    <w:name w:val="Сильное выделение1"/>
    <w:basedOn w:val="a2"/>
    <w:uiPriority w:val="21"/>
    <w:qFormat/>
    <w:rsid w:val="00AB28BE"/>
    <w:rPr>
      <w:b/>
      <w:bCs/>
      <w:i/>
      <w:iCs/>
      <w:color w:val="4F81BD"/>
    </w:rPr>
  </w:style>
  <w:style w:type="character" w:customStyle="1" w:styleId="17">
    <w:name w:val="Слабая ссылка1"/>
    <w:basedOn w:val="a2"/>
    <w:uiPriority w:val="31"/>
    <w:qFormat/>
    <w:rsid w:val="00AB28BE"/>
    <w:rPr>
      <w:smallCaps/>
      <w:color w:val="C0504D"/>
      <w:u w:val="single"/>
    </w:rPr>
  </w:style>
  <w:style w:type="character" w:customStyle="1" w:styleId="18">
    <w:name w:val="Сильная ссылка1"/>
    <w:basedOn w:val="a2"/>
    <w:uiPriority w:val="32"/>
    <w:qFormat/>
    <w:rsid w:val="00AB28BE"/>
    <w:rPr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basedOn w:val="a2"/>
    <w:uiPriority w:val="33"/>
    <w:qFormat/>
    <w:rsid w:val="00AB28BE"/>
    <w:rPr>
      <w:b/>
      <w:bCs/>
      <w:smallCaps/>
      <w:spacing w:val="5"/>
    </w:rPr>
  </w:style>
  <w:style w:type="paragraph" w:customStyle="1" w:styleId="1a">
    <w:name w:val="Заголовок оглавления1"/>
    <w:basedOn w:val="1"/>
    <w:next w:val="a1"/>
    <w:uiPriority w:val="39"/>
    <w:semiHidden/>
    <w:unhideWhenUsed/>
    <w:qFormat/>
    <w:rsid w:val="00AB28BE"/>
    <w:pPr>
      <w:spacing w:after="0"/>
      <w:outlineLvl w:val="9"/>
    </w:pPr>
    <w:rPr>
      <w:lang w:val="en-US" w:eastAsia="en-US"/>
    </w:rPr>
  </w:style>
  <w:style w:type="character" w:customStyle="1" w:styleId="osrxxb">
    <w:name w:val="osrxxb"/>
    <w:basedOn w:val="a2"/>
    <w:qFormat/>
    <w:rsid w:val="00AB28BE"/>
  </w:style>
  <w:style w:type="paragraph" w:customStyle="1" w:styleId="TableParagraph">
    <w:name w:val="Table Paragraph"/>
    <w:basedOn w:val="a1"/>
    <w:uiPriority w:val="1"/>
    <w:qFormat/>
    <w:rsid w:val="00AB28B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aff2">
    <w:name w:val="macro"/>
    <w:link w:val="1b"/>
    <w:uiPriority w:val="99"/>
    <w:unhideWhenUsed/>
    <w:qFormat/>
    <w:rsid w:val="00AB2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1b">
    <w:name w:val="Текст макроса Знак1"/>
    <w:basedOn w:val="a2"/>
    <w:link w:val="aff2"/>
    <w:uiPriority w:val="99"/>
    <w:semiHidden/>
    <w:rsid w:val="00AB28BE"/>
    <w:rPr>
      <w:rFonts w:ascii="Consolas" w:hAnsi="Consolas" w:cs="Consolas"/>
      <w:sz w:val="20"/>
      <w:szCs w:val="20"/>
    </w:rPr>
  </w:style>
  <w:style w:type="numbering" w:customStyle="1" w:styleId="2a">
    <w:name w:val="Нет списка2"/>
    <w:next w:val="a4"/>
    <w:uiPriority w:val="99"/>
    <w:semiHidden/>
    <w:unhideWhenUsed/>
    <w:rsid w:val="00AB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ation.yandex.ru/main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uchitelya.com/nachal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multiurok.ru/index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nsportal.ru/" TargetMode="External"/><Relationship Id="rId37" Type="http://schemas.openxmlformats.org/officeDocument/2006/relationships/hyperlink" Target="https://nsportal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multiurok.ru/index" TargetMode="External"/><Relationship Id="rId74" Type="http://schemas.openxmlformats.org/officeDocument/2006/relationships/hyperlink" Target="https://uchitelya.com/matematika/168945-konspekt-uroka-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multiurok.ru/index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multiurok.ru/inde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cation.yandex.ru/main" TargetMode="External"/><Relationship Id="rId95" Type="http://schemas.openxmlformats.org/officeDocument/2006/relationships/hyperlink" Target="https://multiurok.ru/index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3" Type="http://schemas.openxmlformats.org/officeDocument/2006/relationships/hyperlink" Target="https://infourok.ru/biblioteka" TargetMode="External"/><Relationship Id="rId48" Type="http://schemas.openxmlformats.org/officeDocument/2006/relationships/hyperlink" Target="https://infourok.ru/bibliote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subject/lesson/4059/conspect/" TargetMode="External"/><Relationship Id="rId113" Type="http://schemas.openxmlformats.org/officeDocument/2006/relationships/hyperlink" Target="https://education.yandex.ru/main" TargetMode="External"/><Relationship Id="rId118" Type="http://schemas.openxmlformats.org/officeDocument/2006/relationships/hyperlink" Target="https://multiurok.ru/index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multiurok.ru/files/konspekt-i-" TargetMode="External"/><Relationship Id="rId85" Type="http://schemas.openxmlformats.org/officeDocument/2006/relationships/hyperlink" Target="https://resh.edu.ru/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3" Type="http://schemas.openxmlformats.org/officeDocument/2006/relationships/hyperlink" Target="https://uc" TargetMode="External"/><Relationship Id="rId38" Type="http://schemas.openxmlformats.org/officeDocument/2006/relationships/hyperlink" Target="https://nsportal.ru/" TargetMode="External"/><Relationship Id="rId59" Type="http://schemas.openxmlformats.org/officeDocument/2006/relationships/hyperlink" Target="https://multiurok.ru/index" TargetMode="External"/><Relationship Id="rId103" Type="http://schemas.openxmlformats.org/officeDocument/2006/relationships/hyperlink" Target="https://multiurok.ru/index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multiurok.ru/index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infourok.ru/bibliote" TargetMode="External"/><Relationship Id="rId70" Type="http://schemas.openxmlformats.org/officeDocument/2006/relationships/hyperlink" Target="https://multiurok.ru/index" TargetMode="External"/><Relationship Id="rId75" Type="http://schemas.openxmlformats.org/officeDocument/2006/relationships/hyperlink" Target="https://multiurok.ru/index" TargetMode="External"/><Relationship Id="rId91" Type="http://schemas.openxmlformats.org/officeDocument/2006/relationships/hyperlink" Target="https://multiurok.ru/index" TargetMode="External"/><Relationship Id="rId96" Type="http://schemas.openxmlformats.org/officeDocument/2006/relationships/hyperlink" Target="https://multiurok.ru/index" TargetMode="External"/><Relationship Id="rId140" Type="http://schemas.openxmlformats.org/officeDocument/2006/relationships/hyperlink" Target="https://infou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infourok.ru/bibliote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infourok.ru/biblioteka" TargetMode="External"/><Relationship Id="rId60" Type="http://schemas.openxmlformats.org/officeDocument/2006/relationships/hyperlink" Target="https://multiurok.ru/index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education.yandex.ru/main" TargetMode="External"/><Relationship Id="rId86" Type="http://schemas.openxmlformats.org/officeDocument/2006/relationships/hyperlink" Target="https://education.yandex.r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infourok.ru/biblioteka" TargetMode="External"/><Relationship Id="rId109" Type="http://schemas.openxmlformats.org/officeDocument/2006/relationships/hyperlink" Target="https://multiurok.ru/index" TargetMode="External"/><Relationship Id="rId34" Type="http://schemas.openxmlformats.org/officeDocument/2006/relationships/hyperlink" Target="https://nsportal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uchitelya.com/matematika/80978-konspekt-uroka-" TargetMode="External"/><Relationship Id="rId97" Type="http://schemas.openxmlformats.org/officeDocument/2006/relationships/hyperlink" Target="https://education.yandex.ru/main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education.yandex.ru/main" TargetMode="External"/><Relationship Id="rId125" Type="http://schemas.openxmlformats.org/officeDocument/2006/relationships/hyperlink" Target="https://multiurok.ru/index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education.yandex.ru/main" TargetMode="External"/><Relationship Id="rId92" Type="http://schemas.openxmlformats.org/officeDocument/2006/relationships/hyperlink" Target="https://uchebnik.mos.ru/mai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infourok.ru/biblioteka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ucheb" TargetMode="External"/><Relationship Id="rId110" Type="http://schemas.openxmlformats.org/officeDocument/2006/relationships/hyperlink" Target="https://education.yandex.ru/main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multiurok.ru/index" TargetMode="External"/><Relationship Id="rId136" Type="http://schemas.openxmlformats.org/officeDocument/2006/relationships/hyperlink" Target="https://multiurok.ru/index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education.yandex.r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inf" TargetMode="External"/><Relationship Id="rId56" Type="http://schemas.openxmlformats.org/officeDocument/2006/relationships/hyperlink" Target="https://multiurok.ru/index" TargetMode="External"/><Relationship Id="rId77" Type="http://schemas.openxmlformats.org/officeDocument/2006/relationships/hyperlink" Target="https://multiurok.ru/index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multiurok.ru/index" TargetMode="External"/><Relationship Id="rId126" Type="http://schemas.openxmlformats.org/officeDocument/2006/relationships/hyperlink" Target="https://education.yandex.ru/main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infourok.ru/biblioteka" TargetMode="External"/><Relationship Id="rId72" Type="http://schemas.openxmlformats.org/officeDocument/2006/relationships/hyperlink" Target="https://uchitelya.com/matematika/184627-konspekt-otkrytogo-" TargetMode="External"/><Relationship Id="rId93" Type="http://schemas.openxmlformats.org/officeDocument/2006/relationships/hyperlink" Target="https://education.yandex.ru/main" TargetMode="External"/><Relationship Id="rId98" Type="http://schemas.openxmlformats.org/officeDocument/2006/relationships/hyperlink" Target="https://multiurok.ru/index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infourok.ru/bibliote" TargetMode="External"/><Relationship Id="rId67" Type="http://schemas.openxmlformats.org/officeDocument/2006/relationships/hyperlink" Target="https://education.yandex.ru/main" TargetMode="External"/><Relationship Id="rId116" Type="http://schemas.openxmlformats.org/officeDocument/2006/relationships/hyperlink" Target="https://multiurok.ru/index" TargetMode="External"/><Relationship Id="rId137" Type="http://schemas.openxmlformats.org/officeDocument/2006/relationships/hyperlink" Target="https://multiurok.ru/index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uchitelya.co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multiurok.ru/index" TargetMode="External"/><Relationship Id="rId88" Type="http://schemas.openxmlformats.org/officeDocument/2006/relationships/hyperlink" Target="https://multiurok.ru/index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ultiurok.r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education.yandex.r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education.yandex.ru/main" TargetMode="External"/><Relationship Id="rId78" Type="http://schemas.openxmlformats.org/officeDocument/2006/relationships/hyperlink" Target="https://multiurok.ru/index.php/files/prezentatsiia-k-uroku-" TargetMode="External"/><Relationship Id="rId94" Type="http://schemas.openxmlformats.org/officeDocument/2006/relationships/hyperlink" Target="https://education.yandex.r" TargetMode="External"/><Relationship Id="rId99" Type="http://schemas.openxmlformats.org/officeDocument/2006/relationships/hyperlink" Target="https://multiurok.ru/index" TargetMode="External"/><Relationship Id="rId101" Type="http://schemas.openxmlformats.org/officeDocument/2006/relationships/hyperlink" Target="https://multiurok.ru/index" TargetMode="External"/><Relationship Id="rId12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nsportal.ru/nachalnaya-shkola/matematika/2016/" TargetMode="External"/><Relationship Id="rId89" Type="http://schemas.openxmlformats.org/officeDocument/2006/relationships/hyperlink" Target="https://uchebnik.mos.ru/main" TargetMode="External"/><Relationship Id="rId112" Type="http://schemas.openxmlformats.org/officeDocument/2006/relationships/hyperlink" Target="https://multiurok.ru/index" TargetMode="External"/><Relationship Id="rId133" Type="http://schemas.openxmlformats.org/officeDocument/2006/relationships/hyperlink" Target="https://resh.edu.ru/" TargetMode="External"/><Relationship Id="rId16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BE37-9A67-435C-8F30-5FB0A849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15417</Words>
  <Characters>87880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2023-09-14T08:00:00Z</dcterms:created>
  <dcterms:modified xsi:type="dcterms:W3CDTF">2023-09-14T21:18:00Z</dcterms:modified>
</cp:coreProperties>
</file>